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B4" w:rsidRPr="001D04D5" w:rsidRDefault="00F921B4">
      <w:pPr>
        <w:pStyle w:val="21"/>
        <w:shd w:val="clear" w:color="auto" w:fill="auto"/>
        <w:spacing w:before="0" w:after="2201"/>
        <w:ind w:left="420"/>
        <w:rPr>
          <w:sz w:val="32"/>
          <w:szCs w:val="32"/>
        </w:rPr>
      </w:pPr>
      <w:r w:rsidRPr="001D04D5">
        <w:rPr>
          <w:rStyle w:val="20"/>
          <w:b/>
          <w:bCs/>
          <w:sz w:val="32"/>
          <w:szCs w:val="32"/>
        </w:rPr>
        <w:t>Контрольно</w:t>
      </w:r>
      <w:r w:rsidRPr="001D04D5">
        <w:rPr>
          <w:sz w:val="32"/>
          <w:szCs w:val="32"/>
        </w:rPr>
        <w:t xml:space="preserve">-счетная палата </w:t>
      </w:r>
      <w:r w:rsidRPr="001D04D5">
        <w:rPr>
          <w:rStyle w:val="20"/>
          <w:b/>
          <w:bCs/>
          <w:sz w:val="32"/>
          <w:szCs w:val="32"/>
        </w:rPr>
        <w:t>муниципального</w:t>
      </w:r>
      <w:r w:rsidRPr="001D04D5">
        <w:rPr>
          <w:sz w:val="32"/>
          <w:szCs w:val="32"/>
        </w:rPr>
        <w:t xml:space="preserve"> образования </w:t>
      </w:r>
      <w:r w:rsidR="001D04D5">
        <w:rPr>
          <w:sz w:val="32"/>
          <w:szCs w:val="32"/>
        </w:rPr>
        <w:t>Ленинградский</w:t>
      </w:r>
      <w:r w:rsidRPr="001D04D5">
        <w:rPr>
          <w:sz w:val="32"/>
          <w:szCs w:val="32"/>
        </w:rPr>
        <w:t xml:space="preserve"> район</w:t>
      </w:r>
    </w:p>
    <w:p w:rsidR="001D04D5" w:rsidRDefault="00F921B4">
      <w:pPr>
        <w:pStyle w:val="31"/>
        <w:shd w:val="clear" w:color="auto" w:fill="auto"/>
        <w:spacing w:before="0"/>
        <w:ind w:left="420"/>
        <w:rPr>
          <w:sz w:val="32"/>
          <w:szCs w:val="32"/>
        </w:rPr>
      </w:pPr>
      <w:r w:rsidRPr="001D04D5">
        <w:rPr>
          <w:sz w:val="32"/>
          <w:szCs w:val="32"/>
        </w:rPr>
        <w:t xml:space="preserve">СТАНДАРТ ВНЕШНЕГО МУНИЦИПАЛЬНОГО ФИНАНСОВОГО КОНТРОЛЯ </w:t>
      </w:r>
    </w:p>
    <w:p w:rsidR="00F921B4" w:rsidRPr="001D04D5" w:rsidRDefault="00F921B4">
      <w:pPr>
        <w:pStyle w:val="31"/>
        <w:shd w:val="clear" w:color="auto" w:fill="auto"/>
        <w:spacing w:before="0"/>
        <w:ind w:left="420"/>
        <w:rPr>
          <w:sz w:val="32"/>
          <w:szCs w:val="32"/>
        </w:rPr>
      </w:pPr>
      <w:r w:rsidRPr="001D04D5">
        <w:rPr>
          <w:sz w:val="32"/>
          <w:szCs w:val="32"/>
        </w:rPr>
        <w:t>Контрольно</w:t>
      </w:r>
      <w:r w:rsidRPr="001D04D5">
        <w:rPr>
          <w:rStyle w:val="30"/>
          <w:b/>
          <w:bCs/>
          <w:sz w:val="32"/>
          <w:szCs w:val="32"/>
        </w:rPr>
        <w:t xml:space="preserve">-счётной палаты </w:t>
      </w:r>
      <w:r w:rsidRPr="001D04D5">
        <w:rPr>
          <w:sz w:val="32"/>
          <w:szCs w:val="32"/>
        </w:rPr>
        <w:t>муниципального</w:t>
      </w:r>
      <w:r w:rsidRPr="001D04D5">
        <w:rPr>
          <w:rStyle w:val="30"/>
          <w:b/>
          <w:bCs/>
          <w:sz w:val="32"/>
          <w:szCs w:val="32"/>
        </w:rPr>
        <w:t xml:space="preserve"> образования</w:t>
      </w:r>
      <w:r w:rsidRPr="001D04D5">
        <w:rPr>
          <w:sz w:val="32"/>
          <w:szCs w:val="32"/>
        </w:rPr>
        <w:t xml:space="preserve"> </w:t>
      </w:r>
      <w:r w:rsidR="001D04D5">
        <w:rPr>
          <w:sz w:val="32"/>
          <w:szCs w:val="32"/>
        </w:rPr>
        <w:t>Ленинградский</w:t>
      </w:r>
      <w:r w:rsidRPr="001D04D5">
        <w:rPr>
          <w:rStyle w:val="30"/>
          <w:b/>
          <w:bCs/>
          <w:sz w:val="32"/>
          <w:szCs w:val="32"/>
        </w:rPr>
        <w:t xml:space="preserve"> район</w:t>
      </w:r>
    </w:p>
    <w:p w:rsidR="00F921B4" w:rsidRPr="001D04D5" w:rsidRDefault="00F921B4">
      <w:pPr>
        <w:pStyle w:val="21"/>
        <w:shd w:val="clear" w:color="auto" w:fill="auto"/>
        <w:spacing w:before="0" w:after="743" w:line="394" w:lineRule="exact"/>
        <w:ind w:left="420"/>
        <w:rPr>
          <w:sz w:val="32"/>
          <w:szCs w:val="32"/>
        </w:rPr>
      </w:pPr>
      <w:r w:rsidRPr="001D04D5">
        <w:rPr>
          <w:sz w:val="32"/>
          <w:szCs w:val="32"/>
        </w:rPr>
        <w:t>(СФККСП</w:t>
      </w:r>
      <w:r w:rsidRPr="001D04D5">
        <w:rPr>
          <w:rStyle w:val="22"/>
          <w:b/>
          <w:bCs/>
          <w:sz w:val="32"/>
          <w:szCs w:val="32"/>
        </w:rPr>
        <w:t>-</w:t>
      </w:r>
      <w:r w:rsidR="001D04D5">
        <w:rPr>
          <w:rStyle w:val="22"/>
          <w:b/>
          <w:bCs/>
          <w:sz w:val="32"/>
          <w:szCs w:val="32"/>
        </w:rPr>
        <w:t>8</w:t>
      </w:r>
      <w:r w:rsidRPr="001D04D5">
        <w:rPr>
          <w:rStyle w:val="22"/>
          <w:b/>
          <w:bCs/>
          <w:sz w:val="32"/>
          <w:szCs w:val="32"/>
        </w:rPr>
        <w:t>)</w:t>
      </w:r>
    </w:p>
    <w:p w:rsidR="00F921B4" w:rsidRPr="001D04D5" w:rsidRDefault="00F921B4">
      <w:pPr>
        <w:pStyle w:val="31"/>
        <w:shd w:val="clear" w:color="auto" w:fill="auto"/>
        <w:spacing w:before="0" w:line="365" w:lineRule="exact"/>
        <w:ind w:left="420"/>
        <w:rPr>
          <w:sz w:val="32"/>
          <w:szCs w:val="32"/>
        </w:rPr>
      </w:pPr>
      <w:r w:rsidRPr="001D04D5">
        <w:rPr>
          <w:sz w:val="32"/>
          <w:szCs w:val="32"/>
        </w:rPr>
        <w:t>«Подготовка заключения</w:t>
      </w:r>
      <w:r w:rsidRPr="001D04D5">
        <w:rPr>
          <w:rStyle w:val="30"/>
          <w:b/>
          <w:bCs/>
          <w:sz w:val="32"/>
          <w:szCs w:val="32"/>
        </w:rPr>
        <w:t xml:space="preserve"> Контрольно</w:t>
      </w:r>
      <w:r w:rsidRPr="001D04D5">
        <w:rPr>
          <w:sz w:val="32"/>
          <w:szCs w:val="32"/>
        </w:rPr>
        <w:t>-счётной</w:t>
      </w:r>
      <w:r w:rsidRPr="001D04D5">
        <w:rPr>
          <w:rStyle w:val="30"/>
          <w:b/>
          <w:bCs/>
          <w:sz w:val="32"/>
          <w:szCs w:val="32"/>
        </w:rPr>
        <w:t xml:space="preserve"> палаты</w:t>
      </w:r>
    </w:p>
    <w:p w:rsidR="00F921B4" w:rsidRPr="001D04D5" w:rsidRDefault="00F921B4">
      <w:pPr>
        <w:pStyle w:val="31"/>
        <w:shd w:val="clear" w:color="auto" w:fill="auto"/>
        <w:spacing w:before="0" w:after="519" w:line="365" w:lineRule="exact"/>
        <w:ind w:left="420"/>
        <w:rPr>
          <w:sz w:val="32"/>
          <w:szCs w:val="32"/>
        </w:rPr>
      </w:pPr>
      <w:r w:rsidRPr="001D04D5">
        <w:rPr>
          <w:rStyle w:val="30"/>
          <w:b/>
          <w:bCs/>
          <w:sz w:val="32"/>
          <w:szCs w:val="32"/>
        </w:rPr>
        <w:t>м</w:t>
      </w:r>
      <w:r w:rsidRPr="001D04D5">
        <w:rPr>
          <w:sz w:val="32"/>
          <w:szCs w:val="32"/>
        </w:rPr>
        <w:t>униципального</w:t>
      </w:r>
      <w:r w:rsidRPr="001D04D5">
        <w:rPr>
          <w:rStyle w:val="30"/>
          <w:b/>
          <w:bCs/>
          <w:sz w:val="32"/>
          <w:szCs w:val="32"/>
        </w:rPr>
        <w:t xml:space="preserve"> образования</w:t>
      </w:r>
      <w:r w:rsidRPr="001D04D5">
        <w:rPr>
          <w:sz w:val="32"/>
          <w:szCs w:val="32"/>
        </w:rPr>
        <w:t xml:space="preserve"> </w:t>
      </w:r>
      <w:r w:rsidR="001D04D5">
        <w:rPr>
          <w:sz w:val="32"/>
          <w:szCs w:val="32"/>
        </w:rPr>
        <w:t>Ленинградский</w:t>
      </w:r>
      <w:r w:rsidRPr="001D04D5">
        <w:rPr>
          <w:rStyle w:val="30"/>
          <w:b/>
          <w:bCs/>
          <w:sz w:val="32"/>
          <w:szCs w:val="32"/>
        </w:rPr>
        <w:t xml:space="preserve"> район на проект</w:t>
      </w:r>
      <w:r w:rsidRPr="001D04D5">
        <w:rPr>
          <w:sz w:val="32"/>
          <w:szCs w:val="32"/>
        </w:rPr>
        <w:t xml:space="preserve"> решения</w:t>
      </w:r>
      <w:r w:rsidRPr="001D04D5">
        <w:rPr>
          <w:rStyle w:val="30"/>
          <w:b/>
          <w:bCs/>
          <w:sz w:val="32"/>
          <w:szCs w:val="32"/>
        </w:rPr>
        <w:t xml:space="preserve"> Совета</w:t>
      </w:r>
      <w:r w:rsidRPr="001D04D5">
        <w:rPr>
          <w:sz w:val="32"/>
          <w:szCs w:val="32"/>
        </w:rPr>
        <w:t xml:space="preserve"> муниципального образования </w:t>
      </w:r>
      <w:r w:rsidR="001D04D5">
        <w:rPr>
          <w:sz w:val="32"/>
          <w:szCs w:val="32"/>
        </w:rPr>
        <w:t>Ленинградский</w:t>
      </w:r>
      <w:r w:rsidRPr="001D04D5">
        <w:rPr>
          <w:sz w:val="32"/>
          <w:szCs w:val="32"/>
        </w:rPr>
        <w:t xml:space="preserve"> район</w:t>
      </w:r>
      <w:r w:rsidRPr="001D04D5">
        <w:rPr>
          <w:rStyle w:val="30"/>
          <w:b/>
          <w:bCs/>
          <w:sz w:val="32"/>
          <w:szCs w:val="32"/>
        </w:rPr>
        <w:t xml:space="preserve"> «О местном бюджете</w:t>
      </w:r>
      <w:r w:rsidRPr="001D04D5">
        <w:rPr>
          <w:sz w:val="32"/>
          <w:szCs w:val="32"/>
        </w:rPr>
        <w:t xml:space="preserve"> на очередной</w:t>
      </w:r>
      <w:r w:rsidRPr="001D04D5">
        <w:rPr>
          <w:rStyle w:val="30"/>
          <w:b/>
          <w:bCs/>
          <w:sz w:val="32"/>
          <w:szCs w:val="32"/>
        </w:rPr>
        <w:t xml:space="preserve"> год и </w:t>
      </w:r>
      <w:r w:rsidRPr="001D04D5">
        <w:rPr>
          <w:sz w:val="32"/>
          <w:szCs w:val="32"/>
        </w:rPr>
        <w:t>двухлетний</w:t>
      </w:r>
      <w:r w:rsidRPr="001D04D5">
        <w:rPr>
          <w:rStyle w:val="30"/>
          <w:b/>
          <w:bCs/>
          <w:sz w:val="32"/>
          <w:szCs w:val="32"/>
        </w:rPr>
        <w:t xml:space="preserve"> плановый период»</w:t>
      </w:r>
    </w:p>
    <w:p w:rsidR="001D04D5" w:rsidRDefault="001D04D5">
      <w:pPr>
        <w:pStyle w:val="a4"/>
        <w:shd w:val="clear" w:color="auto" w:fill="auto"/>
        <w:tabs>
          <w:tab w:val="left" w:leader="underscore" w:pos="5444"/>
          <w:tab w:val="left" w:leader="underscore" w:pos="8228"/>
        </w:tabs>
        <w:spacing w:before="0"/>
        <w:ind w:left="20" w:right="260"/>
      </w:pPr>
    </w:p>
    <w:p w:rsidR="00AD3029" w:rsidRDefault="00F921B4" w:rsidP="00AD3029">
      <w:pPr>
        <w:pStyle w:val="a4"/>
        <w:shd w:val="clear" w:color="auto" w:fill="auto"/>
        <w:tabs>
          <w:tab w:val="left" w:leader="underscore" w:pos="5444"/>
          <w:tab w:val="left" w:leader="underscore" w:pos="8228"/>
        </w:tabs>
        <w:spacing w:before="0"/>
        <w:ind w:left="20" w:right="260"/>
        <w:jc w:val="center"/>
      </w:pPr>
      <w:r>
        <w:t>Утвержден распоряжением председателя Контрольно-счётной палаты муниципального</w:t>
      </w:r>
      <w:r>
        <w:rPr>
          <w:rStyle w:val="0pt"/>
        </w:rPr>
        <w:t xml:space="preserve"> образования</w:t>
      </w:r>
      <w:r>
        <w:t xml:space="preserve"> </w:t>
      </w:r>
      <w:r w:rsidR="00AD3029">
        <w:t>Ленинградский</w:t>
      </w:r>
      <w:r>
        <w:t xml:space="preserve"> район</w:t>
      </w:r>
      <w:r w:rsidR="00AD3029">
        <w:t xml:space="preserve"> от 10 </w:t>
      </w:r>
      <w:r>
        <w:t>января</w:t>
      </w:r>
      <w:r>
        <w:rPr>
          <w:rStyle w:val="0pt"/>
        </w:rPr>
        <w:t xml:space="preserve"> 2013</w:t>
      </w:r>
      <w:r>
        <w:t xml:space="preserve"> года №</w:t>
      </w:r>
      <w:r w:rsidR="00AD3029">
        <w:t xml:space="preserve"> 03-р</w:t>
      </w:r>
    </w:p>
    <w:p w:rsidR="00F921B4" w:rsidRDefault="00AD3029" w:rsidP="00AD3029">
      <w:pPr>
        <w:pStyle w:val="a4"/>
        <w:shd w:val="clear" w:color="auto" w:fill="auto"/>
        <w:tabs>
          <w:tab w:val="left" w:leader="underscore" w:pos="5444"/>
          <w:tab w:val="left" w:leader="underscore" w:pos="8228"/>
        </w:tabs>
        <w:spacing w:before="0"/>
        <w:ind w:left="20" w:right="260"/>
        <w:sectPr w:rsidR="00F921B4">
          <w:type w:val="continuous"/>
          <w:pgSz w:w="11905" w:h="16837"/>
          <w:pgMar w:top="905" w:right="647" w:bottom="697" w:left="1538" w:header="0" w:footer="3" w:gutter="0"/>
          <w:cols w:space="720"/>
          <w:noEndnote/>
          <w:docGrid w:linePitch="360"/>
        </w:sectPr>
      </w:pPr>
      <w:r>
        <w:t xml:space="preserve">                                                          </w:t>
      </w:r>
      <w:r w:rsidR="00F921B4">
        <w:t xml:space="preserve">ст. </w:t>
      </w:r>
      <w:proofErr w:type="gramStart"/>
      <w:r>
        <w:t>Ленинградская</w:t>
      </w:r>
      <w:proofErr w:type="gramEnd"/>
      <w:r w:rsidR="00F921B4">
        <w:t xml:space="preserve"> 2013 год</w:t>
      </w:r>
    </w:p>
    <w:p w:rsidR="00F921B4" w:rsidRPr="001D04D5" w:rsidRDefault="00F921B4" w:rsidP="00F921B4">
      <w:pPr>
        <w:pStyle w:val="1"/>
        <w:widowControl w:val="0"/>
        <w:shd w:val="clear" w:color="auto" w:fill="auto"/>
        <w:spacing w:after="0" w:line="240" w:lineRule="auto"/>
        <w:jc w:val="center"/>
        <w:rPr>
          <w:spacing w:val="0"/>
          <w:sz w:val="27"/>
          <w:szCs w:val="27"/>
          <w:lang w:val="en-US"/>
        </w:rPr>
      </w:pPr>
      <w:bookmarkStart w:id="0" w:name="bookmark0"/>
      <w:r w:rsidRPr="001D04D5">
        <w:rPr>
          <w:spacing w:val="0"/>
          <w:sz w:val="27"/>
          <w:szCs w:val="27"/>
        </w:rPr>
        <w:lastRenderedPageBreak/>
        <w:t>Содержание:</w:t>
      </w:r>
      <w:bookmarkEnd w:id="0"/>
    </w:p>
    <w:p w:rsidR="00F921B4" w:rsidRPr="001D04D5" w:rsidRDefault="00F921B4" w:rsidP="00F921B4">
      <w:pPr>
        <w:pStyle w:val="1"/>
        <w:widowControl w:val="0"/>
        <w:shd w:val="clear" w:color="auto" w:fill="auto"/>
        <w:spacing w:after="0" w:line="240" w:lineRule="auto"/>
        <w:jc w:val="center"/>
        <w:rPr>
          <w:spacing w:val="0"/>
          <w:sz w:val="27"/>
          <w:szCs w:val="27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6"/>
        <w:gridCol w:w="7371"/>
        <w:gridCol w:w="1134"/>
      </w:tblGrid>
      <w:tr w:rsidR="00F921B4" w:rsidRPr="001D04D5" w:rsidTr="00957E9E">
        <w:trPr>
          <w:trHeight w:val="581"/>
        </w:trPr>
        <w:tc>
          <w:tcPr>
            <w:tcW w:w="856" w:type="dxa"/>
            <w:shd w:val="clear" w:color="auto" w:fill="FFFFFF"/>
          </w:tcPr>
          <w:p w:rsidR="00F921B4" w:rsidRPr="001D04D5" w:rsidRDefault="00F921B4" w:rsidP="00F921B4">
            <w:pPr>
              <w:pStyle w:val="a4"/>
              <w:widowControl w:val="0"/>
              <w:shd w:val="clear" w:color="auto" w:fill="auto"/>
              <w:spacing w:before="0" w:after="0" w:line="240" w:lineRule="auto"/>
              <w:jc w:val="right"/>
              <w:rPr>
                <w:spacing w:val="0"/>
              </w:rPr>
            </w:pPr>
            <w:r w:rsidRPr="001D04D5">
              <w:rPr>
                <w:spacing w:val="0"/>
              </w:rPr>
              <w:t>№ раз</w:t>
            </w:r>
            <w:r w:rsidRPr="001D04D5">
              <w:rPr>
                <w:spacing w:val="0"/>
              </w:rPr>
              <w:softHyphen/>
              <w:t>дела</w:t>
            </w:r>
          </w:p>
        </w:tc>
        <w:tc>
          <w:tcPr>
            <w:tcW w:w="7371" w:type="dxa"/>
            <w:shd w:val="clear" w:color="auto" w:fill="FFFFFF"/>
          </w:tcPr>
          <w:p w:rsidR="00F921B4" w:rsidRPr="001D04D5" w:rsidRDefault="00F921B4" w:rsidP="00F921B4">
            <w:pPr>
              <w:pStyle w:val="a4"/>
              <w:widowControl w:val="0"/>
              <w:shd w:val="clear" w:color="auto" w:fill="auto"/>
              <w:spacing w:before="0" w:after="0" w:line="240" w:lineRule="auto"/>
              <w:rPr>
                <w:spacing w:val="0"/>
              </w:rPr>
            </w:pPr>
            <w:r w:rsidRPr="001D04D5">
              <w:rPr>
                <w:spacing w:val="0"/>
              </w:rPr>
              <w:t>Наименование главы, раздела</w:t>
            </w:r>
          </w:p>
        </w:tc>
        <w:tc>
          <w:tcPr>
            <w:tcW w:w="1134" w:type="dxa"/>
            <w:shd w:val="clear" w:color="auto" w:fill="FFFFFF"/>
          </w:tcPr>
          <w:p w:rsidR="00F921B4" w:rsidRPr="001D04D5" w:rsidRDefault="00F921B4" w:rsidP="00F921B4">
            <w:pPr>
              <w:pStyle w:val="a4"/>
              <w:widowControl w:val="0"/>
              <w:shd w:val="clear" w:color="auto" w:fill="auto"/>
              <w:spacing w:before="0" w:after="0" w:line="240" w:lineRule="auto"/>
              <w:rPr>
                <w:spacing w:val="0"/>
              </w:rPr>
            </w:pPr>
            <w:r w:rsidRPr="001D04D5">
              <w:rPr>
                <w:spacing w:val="0"/>
              </w:rPr>
              <w:t>Страница</w:t>
            </w:r>
          </w:p>
        </w:tc>
      </w:tr>
      <w:tr w:rsidR="00F921B4" w:rsidRPr="001D04D5" w:rsidTr="00957E9E">
        <w:trPr>
          <w:trHeight w:val="8730"/>
        </w:trPr>
        <w:tc>
          <w:tcPr>
            <w:tcW w:w="856" w:type="dxa"/>
            <w:shd w:val="clear" w:color="auto" w:fill="FFFFFF"/>
          </w:tcPr>
          <w:p w:rsidR="00F921B4" w:rsidRDefault="00F921B4" w:rsidP="00F921B4">
            <w:pPr>
              <w:pStyle w:val="a4"/>
              <w:widowControl w:val="0"/>
              <w:shd w:val="clear" w:color="auto" w:fill="auto"/>
              <w:spacing w:before="0" w:after="0" w:line="240" w:lineRule="auto"/>
              <w:jc w:val="center"/>
              <w:rPr>
                <w:spacing w:val="0"/>
              </w:rPr>
            </w:pPr>
            <w:r w:rsidRPr="001D04D5">
              <w:rPr>
                <w:spacing w:val="0"/>
              </w:rPr>
              <w:t>1</w:t>
            </w:r>
          </w:p>
          <w:p w:rsidR="00957E9E" w:rsidRPr="001D04D5" w:rsidRDefault="00957E9E" w:rsidP="00F921B4">
            <w:pPr>
              <w:pStyle w:val="a4"/>
              <w:widowControl w:val="0"/>
              <w:shd w:val="clear" w:color="auto" w:fill="auto"/>
              <w:spacing w:before="0" w:after="0" w:line="240" w:lineRule="auto"/>
              <w:jc w:val="center"/>
              <w:rPr>
                <w:spacing w:val="0"/>
              </w:rPr>
            </w:pPr>
          </w:p>
          <w:p w:rsidR="00F921B4" w:rsidRPr="001D04D5" w:rsidRDefault="00F921B4" w:rsidP="00F921B4">
            <w:pPr>
              <w:pStyle w:val="a4"/>
              <w:widowControl w:val="0"/>
              <w:shd w:val="clear" w:color="auto" w:fill="auto"/>
              <w:spacing w:before="0" w:after="0" w:line="240" w:lineRule="auto"/>
              <w:jc w:val="center"/>
              <w:rPr>
                <w:spacing w:val="0"/>
              </w:rPr>
            </w:pPr>
            <w:r w:rsidRPr="001D04D5">
              <w:rPr>
                <w:spacing w:val="0"/>
              </w:rPr>
              <w:t>2</w:t>
            </w:r>
          </w:p>
          <w:p w:rsidR="00F921B4" w:rsidRPr="001D04D5" w:rsidRDefault="00F921B4" w:rsidP="00F921B4">
            <w:pPr>
              <w:pStyle w:val="a4"/>
              <w:widowControl w:val="0"/>
              <w:shd w:val="clear" w:color="auto" w:fill="auto"/>
              <w:spacing w:before="0" w:after="0" w:line="240" w:lineRule="auto"/>
              <w:jc w:val="center"/>
              <w:rPr>
                <w:spacing w:val="0"/>
                <w:lang w:val="en-US"/>
              </w:rPr>
            </w:pPr>
          </w:p>
          <w:p w:rsidR="00F921B4" w:rsidRPr="001D04D5" w:rsidRDefault="00F921B4" w:rsidP="00F921B4">
            <w:pPr>
              <w:pStyle w:val="a4"/>
              <w:widowControl w:val="0"/>
              <w:shd w:val="clear" w:color="auto" w:fill="auto"/>
              <w:spacing w:before="0" w:after="0" w:line="240" w:lineRule="auto"/>
              <w:jc w:val="center"/>
              <w:rPr>
                <w:spacing w:val="0"/>
                <w:lang w:val="en-US"/>
              </w:rPr>
            </w:pPr>
          </w:p>
          <w:p w:rsidR="00F921B4" w:rsidRDefault="00F921B4" w:rsidP="00F921B4">
            <w:pPr>
              <w:pStyle w:val="a4"/>
              <w:widowControl w:val="0"/>
              <w:shd w:val="clear" w:color="auto" w:fill="auto"/>
              <w:spacing w:before="0" w:after="0" w:line="240" w:lineRule="auto"/>
              <w:jc w:val="center"/>
              <w:rPr>
                <w:spacing w:val="0"/>
              </w:rPr>
            </w:pPr>
          </w:p>
          <w:p w:rsidR="00957E9E" w:rsidRPr="001D04D5" w:rsidRDefault="00957E9E" w:rsidP="00F921B4">
            <w:pPr>
              <w:pStyle w:val="a4"/>
              <w:widowControl w:val="0"/>
              <w:shd w:val="clear" w:color="auto" w:fill="auto"/>
              <w:spacing w:before="0" w:after="0" w:line="240" w:lineRule="auto"/>
              <w:jc w:val="center"/>
              <w:rPr>
                <w:spacing w:val="0"/>
              </w:rPr>
            </w:pPr>
          </w:p>
          <w:p w:rsidR="00F921B4" w:rsidRPr="001D04D5" w:rsidRDefault="00F921B4" w:rsidP="00F921B4">
            <w:pPr>
              <w:pStyle w:val="a4"/>
              <w:widowControl w:val="0"/>
              <w:shd w:val="clear" w:color="auto" w:fill="auto"/>
              <w:spacing w:before="0" w:after="0" w:line="240" w:lineRule="auto"/>
              <w:jc w:val="center"/>
              <w:rPr>
                <w:spacing w:val="0"/>
                <w:lang w:val="en-US"/>
              </w:rPr>
            </w:pPr>
            <w:r w:rsidRPr="001D04D5">
              <w:rPr>
                <w:spacing w:val="0"/>
                <w:lang w:val="en-US"/>
              </w:rPr>
              <w:t>3</w:t>
            </w:r>
          </w:p>
          <w:p w:rsidR="00F921B4" w:rsidRPr="001D04D5" w:rsidRDefault="00F921B4" w:rsidP="00F921B4">
            <w:pPr>
              <w:pStyle w:val="a4"/>
              <w:widowControl w:val="0"/>
              <w:shd w:val="clear" w:color="auto" w:fill="auto"/>
              <w:spacing w:before="0" w:after="0" w:line="240" w:lineRule="auto"/>
              <w:jc w:val="center"/>
              <w:rPr>
                <w:spacing w:val="0"/>
                <w:lang w:val="en-US"/>
              </w:rPr>
            </w:pPr>
          </w:p>
          <w:p w:rsidR="00F921B4" w:rsidRPr="001D04D5" w:rsidRDefault="00F921B4" w:rsidP="00F921B4">
            <w:pPr>
              <w:pStyle w:val="a4"/>
              <w:widowControl w:val="0"/>
              <w:shd w:val="clear" w:color="auto" w:fill="auto"/>
              <w:spacing w:before="0" w:after="0" w:line="240" w:lineRule="auto"/>
              <w:jc w:val="center"/>
              <w:rPr>
                <w:spacing w:val="0"/>
                <w:lang w:val="en-US"/>
              </w:rPr>
            </w:pPr>
          </w:p>
          <w:p w:rsidR="00F921B4" w:rsidRDefault="00F921B4" w:rsidP="00F921B4">
            <w:pPr>
              <w:pStyle w:val="a4"/>
              <w:widowControl w:val="0"/>
              <w:shd w:val="clear" w:color="auto" w:fill="auto"/>
              <w:spacing w:before="0" w:after="0" w:line="240" w:lineRule="auto"/>
              <w:jc w:val="center"/>
              <w:rPr>
                <w:spacing w:val="0"/>
              </w:rPr>
            </w:pPr>
          </w:p>
          <w:p w:rsidR="00E30371" w:rsidRDefault="00E30371" w:rsidP="00F921B4">
            <w:pPr>
              <w:pStyle w:val="a4"/>
              <w:widowControl w:val="0"/>
              <w:shd w:val="clear" w:color="auto" w:fill="auto"/>
              <w:spacing w:before="0" w:after="0" w:line="240" w:lineRule="auto"/>
              <w:jc w:val="center"/>
              <w:rPr>
                <w:spacing w:val="0"/>
              </w:rPr>
            </w:pPr>
          </w:p>
          <w:p w:rsidR="00957E9E" w:rsidRPr="00957E9E" w:rsidRDefault="00957E9E" w:rsidP="00F921B4">
            <w:pPr>
              <w:pStyle w:val="a4"/>
              <w:widowControl w:val="0"/>
              <w:shd w:val="clear" w:color="auto" w:fill="auto"/>
              <w:spacing w:before="0" w:after="0" w:line="240" w:lineRule="auto"/>
              <w:jc w:val="center"/>
              <w:rPr>
                <w:spacing w:val="0"/>
              </w:rPr>
            </w:pPr>
          </w:p>
          <w:p w:rsidR="00F921B4" w:rsidRPr="001D04D5" w:rsidRDefault="00F921B4" w:rsidP="00F921B4">
            <w:pPr>
              <w:pStyle w:val="a4"/>
              <w:widowControl w:val="0"/>
              <w:shd w:val="clear" w:color="auto" w:fill="auto"/>
              <w:spacing w:before="0" w:after="0" w:line="240" w:lineRule="auto"/>
              <w:jc w:val="center"/>
              <w:rPr>
                <w:spacing w:val="0"/>
                <w:lang w:val="en-US"/>
              </w:rPr>
            </w:pPr>
            <w:r w:rsidRPr="001D04D5">
              <w:rPr>
                <w:spacing w:val="0"/>
                <w:lang w:val="en-US"/>
              </w:rPr>
              <w:t>4</w:t>
            </w:r>
          </w:p>
          <w:p w:rsidR="00F921B4" w:rsidRPr="001D04D5" w:rsidRDefault="00F921B4" w:rsidP="00F921B4">
            <w:pPr>
              <w:pStyle w:val="a4"/>
              <w:widowControl w:val="0"/>
              <w:shd w:val="clear" w:color="auto" w:fill="auto"/>
              <w:spacing w:before="0" w:after="0" w:line="240" w:lineRule="auto"/>
              <w:jc w:val="center"/>
              <w:rPr>
                <w:spacing w:val="0"/>
                <w:lang w:val="en-US"/>
              </w:rPr>
            </w:pPr>
          </w:p>
          <w:p w:rsidR="00F921B4" w:rsidRPr="001D04D5" w:rsidRDefault="00F921B4" w:rsidP="00F921B4">
            <w:pPr>
              <w:pStyle w:val="a4"/>
              <w:widowControl w:val="0"/>
              <w:shd w:val="clear" w:color="auto" w:fill="auto"/>
              <w:spacing w:before="0" w:after="0" w:line="240" w:lineRule="auto"/>
              <w:jc w:val="center"/>
              <w:rPr>
                <w:spacing w:val="0"/>
                <w:lang w:val="en-US"/>
              </w:rPr>
            </w:pPr>
          </w:p>
          <w:p w:rsidR="00F921B4" w:rsidRDefault="00F921B4" w:rsidP="00F921B4">
            <w:pPr>
              <w:pStyle w:val="a4"/>
              <w:widowControl w:val="0"/>
              <w:shd w:val="clear" w:color="auto" w:fill="auto"/>
              <w:spacing w:before="0" w:after="0" w:line="240" w:lineRule="auto"/>
              <w:jc w:val="center"/>
              <w:rPr>
                <w:spacing w:val="0"/>
              </w:rPr>
            </w:pPr>
          </w:p>
          <w:p w:rsidR="00E30371" w:rsidRDefault="00E30371" w:rsidP="00F921B4">
            <w:pPr>
              <w:pStyle w:val="a4"/>
              <w:widowControl w:val="0"/>
              <w:shd w:val="clear" w:color="auto" w:fill="auto"/>
              <w:spacing w:before="0" w:after="0" w:line="240" w:lineRule="auto"/>
              <w:jc w:val="center"/>
              <w:rPr>
                <w:spacing w:val="0"/>
              </w:rPr>
            </w:pPr>
          </w:p>
          <w:p w:rsidR="00957E9E" w:rsidRPr="00957E9E" w:rsidRDefault="00957E9E" w:rsidP="00F921B4">
            <w:pPr>
              <w:pStyle w:val="a4"/>
              <w:widowControl w:val="0"/>
              <w:shd w:val="clear" w:color="auto" w:fill="auto"/>
              <w:spacing w:before="0" w:after="0" w:line="240" w:lineRule="auto"/>
              <w:jc w:val="center"/>
              <w:rPr>
                <w:spacing w:val="0"/>
              </w:rPr>
            </w:pPr>
          </w:p>
          <w:p w:rsidR="00F921B4" w:rsidRPr="001D04D5" w:rsidRDefault="00F921B4" w:rsidP="00F921B4">
            <w:pPr>
              <w:pStyle w:val="a4"/>
              <w:widowControl w:val="0"/>
              <w:shd w:val="clear" w:color="auto" w:fill="auto"/>
              <w:spacing w:before="0" w:after="0" w:line="240" w:lineRule="auto"/>
              <w:jc w:val="center"/>
              <w:rPr>
                <w:spacing w:val="0"/>
                <w:lang w:val="en-US"/>
              </w:rPr>
            </w:pPr>
            <w:r w:rsidRPr="001D04D5">
              <w:rPr>
                <w:spacing w:val="0"/>
                <w:lang w:val="en-US"/>
              </w:rPr>
              <w:t>5</w:t>
            </w:r>
          </w:p>
          <w:p w:rsidR="00F921B4" w:rsidRPr="001D04D5" w:rsidRDefault="00F921B4" w:rsidP="00F921B4">
            <w:pPr>
              <w:pStyle w:val="a4"/>
              <w:widowControl w:val="0"/>
              <w:shd w:val="clear" w:color="auto" w:fill="auto"/>
              <w:spacing w:before="0" w:after="0" w:line="240" w:lineRule="auto"/>
              <w:jc w:val="center"/>
              <w:rPr>
                <w:spacing w:val="0"/>
                <w:lang w:val="en-US"/>
              </w:rPr>
            </w:pPr>
          </w:p>
          <w:p w:rsidR="00F921B4" w:rsidRPr="001D04D5" w:rsidRDefault="00F921B4" w:rsidP="00F921B4">
            <w:pPr>
              <w:pStyle w:val="a4"/>
              <w:widowControl w:val="0"/>
              <w:shd w:val="clear" w:color="auto" w:fill="auto"/>
              <w:spacing w:before="0" w:after="0" w:line="240" w:lineRule="auto"/>
              <w:jc w:val="center"/>
              <w:rPr>
                <w:spacing w:val="0"/>
                <w:lang w:val="en-US"/>
              </w:rPr>
            </w:pPr>
          </w:p>
          <w:p w:rsidR="00F921B4" w:rsidRPr="001D04D5" w:rsidRDefault="00F921B4" w:rsidP="00F921B4">
            <w:pPr>
              <w:pStyle w:val="a4"/>
              <w:widowControl w:val="0"/>
              <w:shd w:val="clear" w:color="auto" w:fill="auto"/>
              <w:spacing w:before="0" w:after="0" w:line="240" w:lineRule="auto"/>
              <w:jc w:val="center"/>
              <w:rPr>
                <w:spacing w:val="0"/>
                <w:lang w:val="en-US"/>
              </w:rPr>
            </w:pPr>
          </w:p>
          <w:p w:rsidR="00F921B4" w:rsidRDefault="00F921B4" w:rsidP="00F921B4">
            <w:pPr>
              <w:pStyle w:val="a4"/>
              <w:widowControl w:val="0"/>
              <w:shd w:val="clear" w:color="auto" w:fill="auto"/>
              <w:spacing w:before="0" w:after="0" w:line="240" w:lineRule="auto"/>
              <w:jc w:val="center"/>
              <w:rPr>
                <w:spacing w:val="0"/>
              </w:rPr>
            </w:pPr>
          </w:p>
          <w:p w:rsidR="00E30371" w:rsidRDefault="00E30371" w:rsidP="00F921B4">
            <w:pPr>
              <w:pStyle w:val="a4"/>
              <w:widowControl w:val="0"/>
              <w:shd w:val="clear" w:color="auto" w:fill="auto"/>
              <w:spacing w:before="0" w:after="0" w:line="240" w:lineRule="auto"/>
              <w:jc w:val="center"/>
              <w:rPr>
                <w:spacing w:val="0"/>
              </w:rPr>
            </w:pPr>
          </w:p>
          <w:p w:rsidR="00957E9E" w:rsidRPr="00957E9E" w:rsidRDefault="00957E9E" w:rsidP="00F921B4">
            <w:pPr>
              <w:pStyle w:val="a4"/>
              <w:widowControl w:val="0"/>
              <w:shd w:val="clear" w:color="auto" w:fill="auto"/>
              <w:spacing w:before="0" w:after="0" w:line="240" w:lineRule="auto"/>
              <w:jc w:val="center"/>
              <w:rPr>
                <w:spacing w:val="0"/>
              </w:rPr>
            </w:pPr>
          </w:p>
          <w:p w:rsidR="00F921B4" w:rsidRPr="001D04D5" w:rsidRDefault="00F921B4" w:rsidP="00F921B4">
            <w:pPr>
              <w:pStyle w:val="a4"/>
              <w:widowControl w:val="0"/>
              <w:shd w:val="clear" w:color="auto" w:fill="auto"/>
              <w:spacing w:before="0" w:after="0" w:line="240" w:lineRule="auto"/>
              <w:jc w:val="center"/>
              <w:rPr>
                <w:spacing w:val="0"/>
                <w:lang w:val="en-US"/>
              </w:rPr>
            </w:pPr>
            <w:r w:rsidRPr="001D04D5">
              <w:rPr>
                <w:spacing w:val="0"/>
                <w:lang w:val="en-US"/>
              </w:rPr>
              <w:t>6</w:t>
            </w:r>
          </w:p>
          <w:p w:rsidR="00F921B4" w:rsidRPr="001D04D5" w:rsidRDefault="00F921B4" w:rsidP="00F921B4">
            <w:pPr>
              <w:pStyle w:val="a4"/>
              <w:widowControl w:val="0"/>
              <w:shd w:val="clear" w:color="auto" w:fill="auto"/>
              <w:spacing w:before="0" w:after="0" w:line="240" w:lineRule="auto"/>
              <w:jc w:val="center"/>
              <w:rPr>
                <w:spacing w:val="0"/>
                <w:lang w:val="en-US"/>
              </w:rPr>
            </w:pPr>
          </w:p>
          <w:p w:rsidR="00F921B4" w:rsidRDefault="00F921B4" w:rsidP="00F921B4">
            <w:pPr>
              <w:pStyle w:val="a4"/>
              <w:widowControl w:val="0"/>
              <w:shd w:val="clear" w:color="auto" w:fill="auto"/>
              <w:spacing w:before="0" w:after="0" w:line="240" w:lineRule="auto"/>
              <w:jc w:val="center"/>
              <w:rPr>
                <w:spacing w:val="0"/>
              </w:rPr>
            </w:pPr>
          </w:p>
          <w:p w:rsidR="00957E9E" w:rsidRPr="00957E9E" w:rsidRDefault="00957E9E" w:rsidP="00F921B4">
            <w:pPr>
              <w:pStyle w:val="a4"/>
              <w:widowControl w:val="0"/>
              <w:shd w:val="clear" w:color="auto" w:fill="auto"/>
              <w:spacing w:before="0" w:after="0" w:line="240" w:lineRule="auto"/>
              <w:jc w:val="center"/>
              <w:rPr>
                <w:spacing w:val="0"/>
              </w:rPr>
            </w:pPr>
          </w:p>
          <w:p w:rsidR="00F921B4" w:rsidRPr="001D04D5" w:rsidRDefault="00F921B4" w:rsidP="00F921B4">
            <w:pPr>
              <w:pStyle w:val="a4"/>
              <w:widowControl w:val="0"/>
              <w:shd w:val="clear" w:color="auto" w:fill="auto"/>
              <w:spacing w:before="0" w:after="0" w:line="240" w:lineRule="auto"/>
              <w:jc w:val="center"/>
              <w:rPr>
                <w:spacing w:val="0"/>
                <w:lang w:val="en-US"/>
              </w:rPr>
            </w:pPr>
          </w:p>
          <w:p w:rsidR="00F921B4" w:rsidRPr="001D04D5" w:rsidRDefault="00F921B4" w:rsidP="00F921B4">
            <w:pPr>
              <w:pStyle w:val="a4"/>
              <w:widowControl w:val="0"/>
              <w:shd w:val="clear" w:color="auto" w:fill="auto"/>
              <w:spacing w:before="0" w:after="0" w:line="240" w:lineRule="auto"/>
              <w:jc w:val="center"/>
              <w:rPr>
                <w:spacing w:val="0"/>
              </w:rPr>
            </w:pPr>
            <w:r w:rsidRPr="001D04D5">
              <w:rPr>
                <w:spacing w:val="0"/>
              </w:rPr>
              <w:t>7</w:t>
            </w:r>
          </w:p>
        </w:tc>
        <w:tc>
          <w:tcPr>
            <w:tcW w:w="7371" w:type="dxa"/>
            <w:shd w:val="clear" w:color="auto" w:fill="FFFFFF"/>
          </w:tcPr>
          <w:p w:rsidR="00F921B4" w:rsidRDefault="00F921B4" w:rsidP="00F921B4">
            <w:pPr>
              <w:pStyle w:val="a4"/>
              <w:widowControl w:val="0"/>
              <w:shd w:val="clear" w:color="auto" w:fill="auto"/>
              <w:spacing w:before="0" w:after="0" w:line="240" w:lineRule="auto"/>
              <w:jc w:val="both"/>
              <w:rPr>
                <w:spacing w:val="0"/>
              </w:rPr>
            </w:pPr>
            <w:r w:rsidRPr="001D04D5">
              <w:rPr>
                <w:spacing w:val="0"/>
              </w:rPr>
              <w:t>Общие положения</w:t>
            </w:r>
          </w:p>
          <w:p w:rsidR="00957E9E" w:rsidRPr="001D04D5" w:rsidRDefault="00957E9E" w:rsidP="00F921B4">
            <w:pPr>
              <w:pStyle w:val="a4"/>
              <w:widowControl w:val="0"/>
              <w:shd w:val="clear" w:color="auto" w:fill="auto"/>
              <w:spacing w:before="0" w:after="0" w:line="240" w:lineRule="auto"/>
              <w:jc w:val="both"/>
              <w:rPr>
                <w:spacing w:val="0"/>
              </w:rPr>
            </w:pPr>
          </w:p>
          <w:p w:rsidR="00F921B4" w:rsidRDefault="00F921B4" w:rsidP="00F921B4">
            <w:pPr>
              <w:pStyle w:val="a4"/>
              <w:widowControl w:val="0"/>
              <w:shd w:val="clear" w:color="auto" w:fill="auto"/>
              <w:spacing w:before="0" w:after="0" w:line="240" w:lineRule="auto"/>
              <w:jc w:val="both"/>
              <w:rPr>
                <w:spacing w:val="0"/>
              </w:rPr>
            </w:pPr>
            <w:r w:rsidRPr="001D04D5">
              <w:rPr>
                <w:spacing w:val="0"/>
              </w:rPr>
              <w:t>Цели и задачи подготовки заключения</w:t>
            </w:r>
            <w:proofErr w:type="gramStart"/>
            <w:r w:rsidRPr="001D04D5">
              <w:rPr>
                <w:spacing w:val="0"/>
              </w:rPr>
              <w:t xml:space="preserve"> К</w:t>
            </w:r>
            <w:proofErr w:type="gramEnd"/>
            <w:r w:rsidRPr="001D04D5">
              <w:rPr>
                <w:spacing w:val="0"/>
              </w:rPr>
              <w:t xml:space="preserve">онтрольно- счётной палаты на проект решения Совета муниципального образования </w:t>
            </w:r>
            <w:r w:rsidR="00957E9E">
              <w:rPr>
                <w:spacing w:val="0"/>
              </w:rPr>
              <w:t>Ленинградский</w:t>
            </w:r>
            <w:r w:rsidRPr="001D04D5">
              <w:rPr>
                <w:spacing w:val="0"/>
              </w:rPr>
              <w:t xml:space="preserve"> район «О местном бюджете на очередной год и двухлетний плановый период»</w:t>
            </w:r>
          </w:p>
          <w:p w:rsidR="00957E9E" w:rsidRPr="001D04D5" w:rsidRDefault="00957E9E" w:rsidP="00F921B4">
            <w:pPr>
              <w:pStyle w:val="a4"/>
              <w:widowControl w:val="0"/>
              <w:shd w:val="clear" w:color="auto" w:fill="auto"/>
              <w:spacing w:before="0" w:after="0" w:line="240" w:lineRule="auto"/>
              <w:jc w:val="both"/>
              <w:rPr>
                <w:spacing w:val="0"/>
              </w:rPr>
            </w:pPr>
          </w:p>
          <w:p w:rsidR="00F921B4" w:rsidRDefault="00F921B4" w:rsidP="00F921B4">
            <w:pPr>
              <w:pStyle w:val="a4"/>
              <w:widowControl w:val="0"/>
              <w:shd w:val="clear" w:color="auto" w:fill="auto"/>
              <w:spacing w:before="0" w:after="0" w:line="240" w:lineRule="auto"/>
              <w:jc w:val="both"/>
              <w:rPr>
                <w:spacing w:val="0"/>
              </w:rPr>
            </w:pPr>
            <w:r w:rsidRPr="001D04D5">
              <w:rPr>
                <w:spacing w:val="0"/>
              </w:rPr>
              <w:t>Общие требования к подготовке заключения Кон</w:t>
            </w:r>
            <w:r w:rsidRPr="001D04D5">
              <w:rPr>
                <w:spacing w:val="0"/>
              </w:rPr>
              <w:softHyphen/>
              <w:t xml:space="preserve">трольно-счётной палаты на проект решения Совета муниципального образования </w:t>
            </w:r>
            <w:r w:rsidR="00957E9E">
              <w:rPr>
                <w:spacing w:val="0"/>
              </w:rPr>
              <w:t>Ленинградский</w:t>
            </w:r>
            <w:r w:rsidRPr="001D04D5">
              <w:rPr>
                <w:spacing w:val="0"/>
              </w:rPr>
              <w:t xml:space="preserve"> район «О местном бюджете на очередной год и двухлетний плановый период»</w:t>
            </w:r>
          </w:p>
          <w:p w:rsidR="00957E9E" w:rsidRPr="001D04D5" w:rsidRDefault="00957E9E" w:rsidP="00F921B4">
            <w:pPr>
              <w:pStyle w:val="a4"/>
              <w:widowControl w:val="0"/>
              <w:shd w:val="clear" w:color="auto" w:fill="auto"/>
              <w:spacing w:before="0" w:after="0" w:line="240" w:lineRule="auto"/>
              <w:jc w:val="both"/>
              <w:rPr>
                <w:spacing w:val="0"/>
              </w:rPr>
            </w:pPr>
          </w:p>
          <w:p w:rsidR="00F921B4" w:rsidRDefault="00F921B4" w:rsidP="00F921B4">
            <w:pPr>
              <w:pStyle w:val="a4"/>
              <w:widowControl w:val="0"/>
              <w:shd w:val="clear" w:color="auto" w:fill="auto"/>
              <w:spacing w:before="0" w:after="0" w:line="240" w:lineRule="auto"/>
              <w:jc w:val="both"/>
              <w:rPr>
                <w:spacing w:val="0"/>
              </w:rPr>
            </w:pPr>
            <w:r w:rsidRPr="001D04D5">
              <w:rPr>
                <w:spacing w:val="0"/>
              </w:rPr>
              <w:t>Этапы и участники подготовки экспертного за</w:t>
            </w:r>
            <w:r w:rsidRPr="001D04D5">
              <w:rPr>
                <w:spacing w:val="0"/>
              </w:rPr>
              <w:softHyphen/>
              <w:t xml:space="preserve">ключения Контрольно-счетной палаты на проект решения Совета муниципального образования </w:t>
            </w:r>
            <w:r w:rsidR="00957E9E">
              <w:rPr>
                <w:spacing w:val="0"/>
              </w:rPr>
              <w:t>Ленинградский</w:t>
            </w:r>
            <w:r w:rsidRPr="001D04D5">
              <w:rPr>
                <w:spacing w:val="0"/>
              </w:rPr>
              <w:t xml:space="preserve"> район «О местном бюджете на очередной год и двухлетний плановый период»</w:t>
            </w:r>
          </w:p>
          <w:p w:rsidR="00957E9E" w:rsidRPr="001D04D5" w:rsidRDefault="00957E9E" w:rsidP="00F921B4">
            <w:pPr>
              <w:pStyle w:val="a4"/>
              <w:widowControl w:val="0"/>
              <w:shd w:val="clear" w:color="auto" w:fill="auto"/>
              <w:spacing w:before="0" w:after="0" w:line="240" w:lineRule="auto"/>
              <w:jc w:val="both"/>
              <w:rPr>
                <w:spacing w:val="0"/>
              </w:rPr>
            </w:pPr>
          </w:p>
          <w:p w:rsidR="00F921B4" w:rsidRDefault="00F921B4" w:rsidP="00F921B4">
            <w:pPr>
              <w:pStyle w:val="a4"/>
              <w:widowControl w:val="0"/>
              <w:shd w:val="clear" w:color="auto" w:fill="auto"/>
              <w:spacing w:before="0" w:after="0" w:line="240" w:lineRule="auto"/>
              <w:jc w:val="both"/>
              <w:rPr>
                <w:spacing w:val="0"/>
              </w:rPr>
            </w:pPr>
            <w:r w:rsidRPr="001D04D5">
              <w:rPr>
                <w:spacing w:val="0"/>
              </w:rPr>
              <w:t xml:space="preserve">Формы и методы, используемые при подготовке заключения Контрольно-счётной палаты муниципального образования </w:t>
            </w:r>
            <w:r w:rsidR="00957E9E">
              <w:rPr>
                <w:spacing w:val="0"/>
              </w:rPr>
              <w:t>Ленинградский</w:t>
            </w:r>
            <w:r w:rsidRPr="001D04D5">
              <w:rPr>
                <w:spacing w:val="0"/>
              </w:rPr>
              <w:t xml:space="preserve"> район на проект решения Совета муниципального образования </w:t>
            </w:r>
            <w:r w:rsidR="00957E9E">
              <w:rPr>
                <w:spacing w:val="0"/>
              </w:rPr>
              <w:t>Ленинградский</w:t>
            </w:r>
            <w:r w:rsidRPr="001D04D5">
              <w:rPr>
                <w:spacing w:val="0"/>
              </w:rPr>
              <w:t xml:space="preserve"> район «О местном бюджете на очередной год и двухлетний плановый период»</w:t>
            </w:r>
          </w:p>
          <w:p w:rsidR="00957E9E" w:rsidRPr="001D04D5" w:rsidRDefault="00957E9E" w:rsidP="00F921B4">
            <w:pPr>
              <w:pStyle w:val="a4"/>
              <w:widowControl w:val="0"/>
              <w:shd w:val="clear" w:color="auto" w:fill="auto"/>
              <w:spacing w:before="0" w:after="0" w:line="240" w:lineRule="auto"/>
              <w:jc w:val="both"/>
              <w:rPr>
                <w:spacing w:val="0"/>
              </w:rPr>
            </w:pPr>
          </w:p>
          <w:p w:rsidR="00F921B4" w:rsidRDefault="00F921B4" w:rsidP="00F921B4">
            <w:pPr>
              <w:pStyle w:val="a4"/>
              <w:widowControl w:val="0"/>
              <w:shd w:val="clear" w:color="auto" w:fill="auto"/>
              <w:spacing w:before="0" w:after="0" w:line="240" w:lineRule="auto"/>
              <w:jc w:val="both"/>
              <w:rPr>
                <w:spacing w:val="0"/>
              </w:rPr>
            </w:pPr>
            <w:r w:rsidRPr="001D04D5">
              <w:rPr>
                <w:spacing w:val="0"/>
              </w:rPr>
              <w:t>Структура и оформление заключения</w:t>
            </w:r>
            <w:proofErr w:type="gramStart"/>
            <w:r w:rsidRPr="001D04D5">
              <w:rPr>
                <w:spacing w:val="0"/>
              </w:rPr>
              <w:t xml:space="preserve"> К</w:t>
            </w:r>
            <w:proofErr w:type="gramEnd"/>
            <w:r w:rsidRPr="001D04D5">
              <w:rPr>
                <w:spacing w:val="0"/>
              </w:rPr>
              <w:t xml:space="preserve">онтрольно- счётной палаты на проект решения Совета муниципального образования </w:t>
            </w:r>
            <w:r w:rsidR="00957E9E">
              <w:rPr>
                <w:spacing w:val="0"/>
              </w:rPr>
              <w:t>Ленинградский</w:t>
            </w:r>
            <w:r w:rsidRPr="001D04D5">
              <w:rPr>
                <w:spacing w:val="0"/>
              </w:rPr>
              <w:t xml:space="preserve"> район «О местном бюджете на очередной год и двухлетний плановый период»</w:t>
            </w:r>
          </w:p>
          <w:p w:rsidR="00957E9E" w:rsidRPr="001D04D5" w:rsidRDefault="00957E9E" w:rsidP="00F921B4">
            <w:pPr>
              <w:pStyle w:val="a4"/>
              <w:widowControl w:val="0"/>
              <w:shd w:val="clear" w:color="auto" w:fill="auto"/>
              <w:spacing w:before="0" w:after="0" w:line="240" w:lineRule="auto"/>
              <w:jc w:val="both"/>
              <w:rPr>
                <w:spacing w:val="0"/>
              </w:rPr>
            </w:pPr>
          </w:p>
          <w:p w:rsidR="00F921B4" w:rsidRPr="001D04D5" w:rsidRDefault="00F921B4" w:rsidP="00F921B4">
            <w:pPr>
              <w:pStyle w:val="a4"/>
              <w:widowControl w:val="0"/>
              <w:shd w:val="clear" w:color="auto" w:fill="auto"/>
              <w:spacing w:before="0" w:after="0" w:line="240" w:lineRule="auto"/>
              <w:jc w:val="both"/>
              <w:rPr>
                <w:spacing w:val="0"/>
              </w:rPr>
            </w:pPr>
            <w:r w:rsidRPr="001D04D5">
              <w:rPr>
                <w:spacing w:val="0"/>
              </w:rPr>
              <w:t>Контроль за подготовкой заключения</w:t>
            </w:r>
            <w:proofErr w:type="gramStart"/>
            <w:r w:rsidRPr="001D04D5">
              <w:rPr>
                <w:spacing w:val="0"/>
              </w:rPr>
              <w:t xml:space="preserve"> К</w:t>
            </w:r>
            <w:proofErr w:type="gramEnd"/>
            <w:r w:rsidRPr="001D04D5">
              <w:rPr>
                <w:spacing w:val="0"/>
              </w:rPr>
              <w:t xml:space="preserve">онтрольно- счётной палаты на проект решения Совета муниципального образования </w:t>
            </w:r>
            <w:r w:rsidR="00957E9E">
              <w:rPr>
                <w:spacing w:val="0"/>
              </w:rPr>
              <w:t>Ленинградский</w:t>
            </w:r>
            <w:r w:rsidRPr="001D04D5">
              <w:rPr>
                <w:spacing w:val="0"/>
              </w:rPr>
              <w:t xml:space="preserve"> район «О местном бюджете на очередной год и двухлетний плановый период»</w:t>
            </w:r>
          </w:p>
        </w:tc>
        <w:tc>
          <w:tcPr>
            <w:tcW w:w="1134" w:type="dxa"/>
            <w:shd w:val="clear" w:color="auto" w:fill="FFFFFF"/>
          </w:tcPr>
          <w:p w:rsidR="00F921B4" w:rsidRDefault="00E30371" w:rsidP="00E30371">
            <w:pPr>
              <w:pStyle w:val="a4"/>
              <w:widowControl w:val="0"/>
              <w:shd w:val="clear" w:color="auto" w:fill="auto"/>
              <w:spacing w:before="0" w:after="0"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t>3</w:t>
            </w:r>
          </w:p>
          <w:p w:rsidR="00E30371" w:rsidRDefault="00E30371" w:rsidP="00E30371">
            <w:pPr>
              <w:pStyle w:val="a4"/>
              <w:widowControl w:val="0"/>
              <w:shd w:val="clear" w:color="auto" w:fill="auto"/>
              <w:spacing w:before="0" w:after="0" w:line="240" w:lineRule="auto"/>
              <w:jc w:val="center"/>
              <w:rPr>
                <w:spacing w:val="0"/>
              </w:rPr>
            </w:pPr>
          </w:p>
          <w:p w:rsidR="00E30371" w:rsidRDefault="00E30371" w:rsidP="00E30371">
            <w:pPr>
              <w:pStyle w:val="a4"/>
              <w:widowControl w:val="0"/>
              <w:shd w:val="clear" w:color="auto" w:fill="auto"/>
              <w:spacing w:before="0" w:after="0"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t>3</w:t>
            </w:r>
          </w:p>
          <w:p w:rsidR="00E30371" w:rsidRDefault="00E30371" w:rsidP="00E30371">
            <w:pPr>
              <w:pStyle w:val="a4"/>
              <w:widowControl w:val="0"/>
              <w:shd w:val="clear" w:color="auto" w:fill="auto"/>
              <w:spacing w:before="0" w:after="0" w:line="240" w:lineRule="auto"/>
              <w:jc w:val="center"/>
              <w:rPr>
                <w:spacing w:val="0"/>
              </w:rPr>
            </w:pPr>
          </w:p>
          <w:p w:rsidR="00E30371" w:rsidRDefault="00E30371" w:rsidP="00E30371">
            <w:pPr>
              <w:pStyle w:val="a4"/>
              <w:widowControl w:val="0"/>
              <w:shd w:val="clear" w:color="auto" w:fill="auto"/>
              <w:spacing w:before="0" w:after="0" w:line="240" w:lineRule="auto"/>
              <w:jc w:val="center"/>
              <w:rPr>
                <w:spacing w:val="0"/>
              </w:rPr>
            </w:pPr>
          </w:p>
          <w:p w:rsidR="00E30371" w:rsidRDefault="00E30371" w:rsidP="00E30371">
            <w:pPr>
              <w:pStyle w:val="a4"/>
              <w:widowControl w:val="0"/>
              <w:shd w:val="clear" w:color="auto" w:fill="auto"/>
              <w:spacing w:before="0" w:after="0" w:line="240" w:lineRule="auto"/>
              <w:jc w:val="center"/>
              <w:rPr>
                <w:spacing w:val="0"/>
              </w:rPr>
            </w:pPr>
          </w:p>
          <w:p w:rsidR="00E30371" w:rsidRDefault="00E30371" w:rsidP="00E30371">
            <w:pPr>
              <w:pStyle w:val="a4"/>
              <w:widowControl w:val="0"/>
              <w:shd w:val="clear" w:color="auto" w:fill="auto"/>
              <w:spacing w:before="0" w:after="0" w:line="240" w:lineRule="auto"/>
              <w:jc w:val="center"/>
              <w:rPr>
                <w:spacing w:val="0"/>
              </w:rPr>
            </w:pPr>
          </w:p>
          <w:p w:rsidR="00E30371" w:rsidRDefault="00E30371" w:rsidP="00E30371">
            <w:pPr>
              <w:pStyle w:val="a4"/>
              <w:widowControl w:val="0"/>
              <w:shd w:val="clear" w:color="auto" w:fill="auto"/>
              <w:spacing w:before="0" w:after="0"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t>4</w:t>
            </w:r>
          </w:p>
          <w:p w:rsidR="001C3C7E" w:rsidRDefault="001C3C7E" w:rsidP="00E30371">
            <w:pPr>
              <w:pStyle w:val="a4"/>
              <w:widowControl w:val="0"/>
              <w:shd w:val="clear" w:color="auto" w:fill="auto"/>
              <w:spacing w:before="0" w:after="0" w:line="240" w:lineRule="auto"/>
              <w:jc w:val="center"/>
              <w:rPr>
                <w:spacing w:val="0"/>
              </w:rPr>
            </w:pPr>
          </w:p>
          <w:p w:rsidR="001C3C7E" w:rsidRDefault="001C3C7E" w:rsidP="00E30371">
            <w:pPr>
              <w:pStyle w:val="a4"/>
              <w:widowControl w:val="0"/>
              <w:shd w:val="clear" w:color="auto" w:fill="auto"/>
              <w:spacing w:before="0" w:after="0" w:line="240" w:lineRule="auto"/>
              <w:jc w:val="center"/>
              <w:rPr>
                <w:spacing w:val="0"/>
              </w:rPr>
            </w:pPr>
          </w:p>
          <w:p w:rsidR="001C3C7E" w:rsidRDefault="001C3C7E" w:rsidP="00E30371">
            <w:pPr>
              <w:pStyle w:val="a4"/>
              <w:widowControl w:val="0"/>
              <w:shd w:val="clear" w:color="auto" w:fill="auto"/>
              <w:spacing w:before="0" w:after="0" w:line="240" w:lineRule="auto"/>
              <w:jc w:val="center"/>
              <w:rPr>
                <w:spacing w:val="0"/>
              </w:rPr>
            </w:pPr>
          </w:p>
          <w:p w:rsidR="001C3C7E" w:rsidRDefault="001C3C7E" w:rsidP="00E30371">
            <w:pPr>
              <w:pStyle w:val="a4"/>
              <w:widowControl w:val="0"/>
              <w:shd w:val="clear" w:color="auto" w:fill="auto"/>
              <w:spacing w:before="0" w:after="0" w:line="240" w:lineRule="auto"/>
              <w:jc w:val="center"/>
              <w:rPr>
                <w:spacing w:val="0"/>
              </w:rPr>
            </w:pPr>
          </w:p>
          <w:p w:rsidR="001C3C7E" w:rsidRDefault="001C3C7E" w:rsidP="00E30371">
            <w:pPr>
              <w:pStyle w:val="a4"/>
              <w:widowControl w:val="0"/>
              <w:shd w:val="clear" w:color="auto" w:fill="auto"/>
              <w:spacing w:before="0" w:after="0" w:line="240" w:lineRule="auto"/>
              <w:jc w:val="center"/>
              <w:rPr>
                <w:spacing w:val="0"/>
              </w:rPr>
            </w:pPr>
          </w:p>
          <w:p w:rsidR="001C3C7E" w:rsidRDefault="001C3C7E" w:rsidP="00E30371">
            <w:pPr>
              <w:pStyle w:val="a4"/>
              <w:widowControl w:val="0"/>
              <w:shd w:val="clear" w:color="auto" w:fill="auto"/>
              <w:spacing w:before="0" w:after="0"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t>5</w:t>
            </w:r>
          </w:p>
          <w:p w:rsidR="001C3C7E" w:rsidRDefault="001C3C7E" w:rsidP="00E30371">
            <w:pPr>
              <w:pStyle w:val="a4"/>
              <w:widowControl w:val="0"/>
              <w:shd w:val="clear" w:color="auto" w:fill="auto"/>
              <w:spacing w:before="0" w:after="0" w:line="240" w:lineRule="auto"/>
              <w:jc w:val="center"/>
              <w:rPr>
                <w:spacing w:val="0"/>
              </w:rPr>
            </w:pPr>
          </w:p>
          <w:p w:rsidR="00E30371" w:rsidRDefault="00E30371" w:rsidP="00E30371">
            <w:pPr>
              <w:pStyle w:val="a4"/>
              <w:widowControl w:val="0"/>
              <w:shd w:val="clear" w:color="auto" w:fill="auto"/>
              <w:spacing w:before="0" w:after="0" w:line="240" w:lineRule="auto"/>
              <w:jc w:val="center"/>
              <w:rPr>
                <w:spacing w:val="0"/>
              </w:rPr>
            </w:pPr>
          </w:p>
          <w:p w:rsidR="001C3C7E" w:rsidRDefault="001C3C7E" w:rsidP="00E30371">
            <w:pPr>
              <w:pStyle w:val="a4"/>
              <w:widowControl w:val="0"/>
              <w:shd w:val="clear" w:color="auto" w:fill="auto"/>
              <w:spacing w:before="0" w:after="0" w:line="240" w:lineRule="auto"/>
              <w:jc w:val="center"/>
              <w:rPr>
                <w:spacing w:val="0"/>
              </w:rPr>
            </w:pPr>
          </w:p>
          <w:p w:rsidR="001C3C7E" w:rsidRDefault="001C3C7E" w:rsidP="00E30371">
            <w:pPr>
              <w:pStyle w:val="a4"/>
              <w:widowControl w:val="0"/>
              <w:shd w:val="clear" w:color="auto" w:fill="auto"/>
              <w:spacing w:before="0" w:after="0" w:line="240" w:lineRule="auto"/>
              <w:jc w:val="center"/>
              <w:rPr>
                <w:spacing w:val="0"/>
              </w:rPr>
            </w:pPr>
          </w:p>
          <w:p w:rsidR="001C3C7E" w:rsidRDefault="001C3C7E" w:rsidP="00E30371">
            <w:pPr>
              <w:pStyle w:val="a4"/>
              <w:widowControl w:val="0"/>
              <w:shd w:val="clear" w:color="auto" w:fill="auto"/>
              <w:spacing w:before="0" w:after="0" w:line="240" w:lineRule="auto"/>
              <w:jc w:val="center"/>
              <w:rPr>
                <w:spacing w:val="0"/>
              </w:rPr>
            </w:pPr>
          </w:p>
          <w:p w:rsidR="001C3C7E" w:rsidRDefault="001C3C7E" w:rsidP="00E30371">
            <w:pPr>
              <w:pStyle w:val="a4"/>
              <w:widowControl w:val="0"/>
              <w:shd w:val="clear" w:color="auto" w:fill="auto"/>
              <w:spacing w:before="0" w:after="0"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t>8</w:t>
            </w:r>
          </w:p>
          <w:p w:rsidR="001C3C7E" w:rsidRDefault="001C3C7E" w:rsidP="00E30371">
            <w:pPr>
              <w:pStyle w:val="a4"/>
              <w:widowControl w:val="0"/>
              <w:shd w:val="clear" w:color="auto" w:fill="auto"/>
              <w:spacing w:before="0" w:after="0" w:line="240" w:lineRule="auto"/>
              <w:jc w:val="center"/>
              <w:rPr>
                <w:spacing w:val="0"/>
              </w:rPr>
            </w:pPr>
          </w:p>
          <w:p w:rsidR="001C3C7E" w:rsidRDefault="001C3C7E" w:rsidP="00E30371">
            <w:pPr>
              <w:pStyle w:val="a4"/>
              <w:widowControl w:val="0"/>
              <w:shd w:val="clear" w:color="auto" w:fill="auto"/>
              <w:spacing w:before="0" w:after="0" w:line="240" w:lineRule="auto"/>
              <w:jc w:val="center"/>
              <w:rPr>
                <w:spacing w:val="0"/>
              </w:rPr>
            </w:pPr>
          </w:p>
          <w:p w:rsidR="001C3C7E" w:rsidRDefault="001C3C7E" w:rsidP="00E30371">
            <w:pPr>
              <w:pStyle w:val="a4"/>
              <w:widowControl w:val="0"/>
              <w:shd w:val="clear" w:color="auto" w:fill="auto"/>
              <w:spacing w:before="0" w:after="0" w:line="240" w:lineRule="auto"/>
              <w:jc w:val="center"/>
              <w:rPr>
                <w:spacing w:val="0"/>
              </w:rPr>
            </w:pPr>
          </w:p>
          <w:p w:rsidR="001C3C7E" w:rsidRDefault="001C3C7E" w:rsidP="00E30371">
            <w:pPr>
              <w:pStyle w:val="a4"/>
              <w:widowControl w:val="0"/>
              <w:shd w:val="clear" w:color="auto" w:fill="auto"/>
              <w:spacing w:before="0" w:after="0" w:line="240" w:lineRule="auto"/>
              <w:jc w:val="center"/>
              <w:rPr>
                <w:spacing w:val="0"/>
              </w:rPr>
            </w:pPr>
          </w:p>
          <w:p w:rsidR="001C3C7E" w:rsidRDefault="001C3C7E" w:rsidP="00E30371">
            <w:pPr>
              <w:pStyle w:val="a4"/>
              <w:widowControl w:val="0"/>
              <w:shd w:val="clear" w:color="auto" w:fill="auto"/>
              <w:spacing w:before="0" w:after="0" w:line="240" w:lineRule="auto"/>
              <w:jc w:val="center"/>
              <w:rPr>
                <w:spacing w:val="0"/>
              </w:rPr>
            </w:pPr>
          </w:p>
          <w:p w:rsidR="001C3C7E" w:rsidRDefault="001C3C7E" w:rsidP="00E30371">
            <w:pPr>
              <w:pStyle w:val="a4"/>
              <w:widowControl w:val="0"/>
              <w:shd w:val="clear" w:color="auto" w:fill="auto"/>
              <w:spacing w:before="0" w:after="0" w:line="240" w:lineRule="auto"/>
              <w:jc w:val="center"/>
              <w:rPr>
                <w:spacing w:val="0"/>
              </w:rPr>
            </w:pPr>
          </w:p>
          <w:p w:rsidR="001C3C7E" w:rsidRDefault="001C3C7E" w:rsidP="00E30371">
            <w:pPr>
              <w:pStyle w:val="a4"/>
              <w:widowControl w:val="0"/>
              <w:shd w:val="clear" w:color="auto" w:fill="auto"/>
              <w:spacing w:before="0" w:after="0"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t>10</w:t>
            </w:r>
          </w:p>
          <w:p w:rsidR="001C3C7E" w:rsidRDefault="001C3C7E" w:rsidP="00E30371">
            <w:pPr>
              <w:pStyle w:val="a4"/>
              <w:widowControl w:val="0"/>
              <w:shd w:val="clear" w:color="auto" w:fill="auto"/>
              <w:spacing w:before="0" w:after="0" w:line="240" w:lineRule="auto"/>
              <w:jc w:val="center"/>
              <w:rPr>
                <w:spacing w:val="0"/>
              </w:rPr>
            </w:pPr>
          </w:p>
          <w:p w:rsidR="001C3C7E" w:rsidRDefault="001C3C7E" w:rsidP="00E30371">
            <w:pPr>
              <w:pStyle w:val="a4"/>
              <w:widowControl w:val="0"/>
              <w:shd w:val="clear" w:color="auto" w:fill="auto"/>
              <w:spacing w:before="0" w:after="0" w:line="240" w:lineRule="auto"/>
              <w:jc w:val="center"/>
              <w:rPr>
                <w:spacing w:val="0"/>
              </w:rPr>
            </w:pPr>
          </w:p>
          <w:p w:rsidR="001C3C7E" w:rsidRDefault="001C3C7E" w:rsidP="00E30371">
            <w:pPr>
              <w:pStyle w:val="a4"/>
              <w:widowControl w:val="0"/>
              <w:shd w:val="clear" w:color="auto" w:fill="auto"/>
              <w:spacing w:before="0" w:after="0" w:line="240" w:lineRule="auto"/>
              <w:jc w:val="center"/>
              <w:rPr>
                <w:spacing w:val="0"/>
              </w:rPr>
            </w:pPr>
          </w:p>
          <w:p w:rsidR="001C3C7E" w:rsidRDefault="001C3C7E" w:rsidP="00E30371">
            <w:pPr>
              <w:pStyle w:val="a4"/>
              <w:widowControl w:val="0"/>
              <w:shd w:val="clear" w:color="auto" w:fill="auto"/>
              <w:spacing w:before="0" w:after="0" w:line="240" w:lineRule="auto"/>
              <w:jc w:val="center"/>
              <w:rPr>
                <w:spacing w:val="0"/>
              </w:rPr>
            </w:pPr>
          </w:p>
          <w:p w:rsidR="001C3C7E" w:rsidRPr="001D04D5" w:rsidRDefault="001C3C7E" w:rsidP="00E30371">
            <w:pPr>
              <w:pStyle w:val="a4"/>
              <w:widowControl w:val="0"/>
              <w:shd w:val="clear" w:color="auto" w:fill="auto"/>
              <w:spacing w:before="0" w:after="0"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t>12</w:t>
            </w:r>
          </w:p>
        </w:tc>
      </w:tr>
    </w:tbl>
    <w:p w:rsidR="00F921B4" w:rsidRPr="001D04D5" w:rsidRDefault="00F921B4" w:rsidP="00F921B4">
      <w:pPr>
        <w:pStyle w:val="41"/>
        <w:widowControl w:val="0"/>
        <w:shd w:val="clear" w:color="auto" w:fill="auto"/>
        <w:spacing w:after="0" w:line="240" w:lineRule="auto"/>
        <w:rPr>
          <w:rStyle w:val="40"/>
          <w:bCs/>
        </w:rPr>
      </w:pPr>
    </w:p>
    <w:p w:rsidR="00F921B4" w:rsidRDefault="00F921B4" w:rsidP="00F921B4">
      <w:pPr>
        <w:pStyle w:val="41"/>
        <w:widowControl w:val="0"/>
        <w:shd w:val="clear" w:color="auto" w:fill="auto"/>
        <w:spacing w:after="0" w:line="240" w:lineRule="auto"/>
        <w:rPr>
          <w:rStyle w:val="40"/>
          <w:bCs/>
        </w:rPr>
      </w:pPr>
    </w:p>
    <w:p w:rsidR="00957E9E" w:rsidRDefault="00957E9E" w:rsidP="00F921B4">
      <w:pPr>
        <w:pStyle w:val="41"/>
        <w:widowControl w:val="0"/>
        <w:shd w:val="clear" w:color="auto" w:fill="auto"/>
        <w:spacing w:after="0" w:line="240" w:lineRule="auto"/>
        <w:rPr>
          <w:rStyle w:val="40"/>
          <w:bCs/>
        </w:rPr>
      </w:pPr>
    </w:p>
    <w:p w:rsidR="00957E9E" w:rsidRDefault="00957E9E" w:rsidP="00F921B4">
      <w:pPr>
        <w:pStyle w:val="41"/>
        <w:widowControl w:val="0"/>
        <w:shd w:val="clear" w:color="auto" w:fill="auto"/>
        <w:spacing w:after="0" w:line="240" w:lineRule="auto"/>
        <w:rPr>
          <w:rStyle w:val="40"/>
          <w:bCs/>
        </w:rPr>
      </w:pPr>
    </w:p>
    <w:p w:rsidR="00957E9E" w:rsidRDefault="00957E9E" w:rsidP="00F921B4">
      <w:pPr>
        <w:pStyle w:val="41"/>
        <w:widowControl w:val="0"/>
        <w:shd w:val="clear" w:color="auto" w:fill="auto"/>
        <w:spacing w:after="0" w:line="240" w:lineRule="auto"/>
        <w:rPr>
          <w:rStyle w:val="40"/>
          <w:bCs/>
        </w:rPr>
      </w:pPr>
    </w:p>
    <w:p w:rsidR="00957E9E" w:rsidRDefault="00957E9E" w:rsidP="00F921B4">
      <w:pPr>
        <w:pStyle w:val="41"/>
        <w:widowControl w:val="0"/>
        <w:shd w:val="clear" w:color="auto" w:fill="auto"/>
        <w:spacing w:after="0" w:line="240" w:lineRule="auto"/>
        <w:rPr>
          <w:rStyle w:val="40"/>
          <w:bCs/>
        </w:rPr>
      </w:pPr>
    </w:p>
    <w:p w:rsidR="00957E9E" w:rsidRDefault="00957E9E" w:rsidP="00F921B4">
      <w:pPr>
        <w:pStyle w:val="41"/>
        <w:widowControl w:val="0"/>
        <w:shd w:val="clear" w:color="auto" w:fill="auto"/>
        <w:spacing w:after="0" w:line="240" w:lineRule="auto"/>
        <w:rPr>
          <w:rStyle w:val="40"/>
          <w:bCs/>
        </w:rPr>
      </w:pPr>
    </w:p>
    <w:p w:rsidR="00F921B4" w:rsidRPr="001D04D5" w:rsidRDefault="00F921B4" w:rsidP="00957E9E">
      <w:pPr>
        <w:pStyle w:val="41"/>
        <w:widowControl w:val="0"/>
        <w:shd w:val="clear" w:color="auto" w:fill="auto"/>
        <w:spacing w:after="0" w:line="240" w:lineRule="auto"/>
        <w:jc w:val="center"/>
      </w:pPr>
      <w:r w:rsidRPr="001D04D5">
        <w:rPr>
          <w:rStyle w:val="40"/>
          <w:b/>
          <w:bCs/>
        </w:rPr>
        <w:lastRenderedPageBreak/>
        <w:t>1.</w:t>
      </w:r>
      <w:r w:rsidRPr="001D04D5">
        <w:t xml:space="preserve"> Общие положения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2"/>
        </w:numPr>
        <w:shd w:val="clear" w:color="auto" w:fill="auto"/>
        <w:tabs>
          <w:tab w:val="left" w:pos="1422"/>
        </w:tabs>
        <w:spacing w:before="0" w:after="0" w:line="240" w:lineRule="auto"/>
        <w:ind w:firstLine="920"/>
        <w:jc w:val="both"/>
        <w:rPr>
          <w:spacing w:val="0"/>
        </w:rPr>
      </w:pPr>
      <w:r w:rsidRPr="001D04D5">
        <w:rPr>
          <w:spacing w:val="0"/>
        </w:rPr>
        <w:t xml:space="preserve">Стандарт внешнего муниципального финансового контроля Контрольно-счётной палаты муниципального образования </w:t>
      </w:r>
      <w:r w:rsidR="00957E9E">
        <w:rPr>
          <w:spacing w:val="0"/>
        </w:rPr>
        <w:t>Ленинградский</w:t>
      </w:r>
      <w:r w:rsidRPr="001D04D5">
        <w:rPr>
          <w:spacing w:val="0"/>
        </w:rPr>
        <w:t xml:space="preserve"> район СФККСП-</w:t>
      </w:r>
      <w:r w:rsidR="00953A8E">
        <w:rPr>
          <w:spacing w:val="0"/>
        </w:rPr>
        <w:t>8</w:t>
      </w:r>
      <w:r w:rsidRPr="001D04D5">
        <w:rPr>
          <w:spacing w:val="0"/>
        </w:rPr>
        <w:t xml:space="preserve"> «Подготовка заключения Контрольно-счётной палаты муниципального образования </w:t>
      </w:r>
      <w:r w:rsidR="00957E9E">
        <w:rPr>
          <w:spacing w:val="0"/>
        </w:rPr>
        <w:t>Ленинградский</w:t>
      </w:r>
      <w:r w:rsidRPr="001D04D5">
        <w:rPr>
          <w:spacing w:val="0"/>
        </w:rPr>
        <w:t xml:space="preserve"> район на проект решения Совета муниципального образования </w:t>
      </w:r>
      <w:r w:rsidR="00957E9E">
        <w:rPr>
          <w:spacing w:val="0"/>
        </w:rPr>
        <w:t>Ленинградский</w:t>
      </w:r>
      <w:r w:rsidRPr="001D04D5">
        <w:rPr>
          <w:spacing w:val="0"/>
        </w:rPr>
        <w:t xml:space="preserve"> район «О местном бюджете на очередной год и двухлетний плановый период» разработан на основании статьи 185 Бюджетного кодекса Российской Федерации, статьи 11 Федерального Закона от 07.02.2011 №</w:t>
      </w:r>
      <w:proofErr w:type="spellStart"/>
      <w:r w:rsidRPr="001D04D5">
        <w:rPr>
          <w:spacing w:val="0"/>
        </w:rPr>
        <w:t>°б-ФЗ</w:t>
      </w:r>
      <w:proofErr w:type="spellEnd"/>
      <w:r w:rsidRPr="001D04D5">
        <w:rPr>
          <w:spacing w:val="0"/>
        </w:rPr>
        <w:t xml:space="preserve"> «Об общих принципах организации и деятельности контрольно- счётных органов субъектов Российской Федерации и муниципальных образований», Устава муниципального образования </w:t>
      </w:r>
      <w:r w:rsidR="00957E9E">
        <w:rPr>
          <w:spacing w:val="0"/>
        </w:rPr>
        <w:t>Ленинградский</w:t>
      </w:r>
      <w:r w:rsidRPr="001D04D5">
        <w:rPr>
          <w:spacing w:val="0"/>
        </w:rPr>
        <w:t xml:space="preserve"> район, положений Регламента Контрольно-счётной палаты муниципального образования </w:t>
      </w:r>
      <w:r w:rsidR="00957E9E">
        <w:rPr>
          <w:spacing w:val="0"/>
        </w:rPr>
        <w:t>Ленинградский</w:t>
      </w:r>
      <w:r w:rsidRPr="001D04D5">
        <w:rPr>
          <w:spacing w:val="0"/>
        </w:rPr>
        <w:t xml:space="preserve"> район, в соответствии со Стандартом внешнего государственного финансового контроля контрольно-счётной палаты Краснодарского края СФККСП-10 «Подготовка заключения на проект закона Краснодарского края «О краевом бюджете на очередной год и двухлетний плановый период»</w:t>
      </w:r>
      <w:r w:rsidR="00953A8E">
        <w:rPr>
          <w:spacing w:val="0"/>
        </w:rPr>
        <w:t>.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2"/>
        </w:numPr>
        <w:shd w:val="clear" w:color="auto" w:fill="auto"/>
        <w:tabs>
          <w:tab w:val="left" w:pos="1412"/>
        </w:tabs>
        <w:spacing w:before="0" w:after="0" w:line="240" w:lineRule="auto"/>
        <w:ind w:firstLine="920"/>
        <w:jc w:val="both"/>
        <w:rPr>
          <w:spacing w:val="0"/>
        </w:rPr>
      </w:pPr>
      <w:r w:rsidRPr="001D04D5">
        <w:rPr>
          <w:spacing w:val="0"/>
        </w:rPr>
        <w:t xml:space="preserve">Целью Стандарта является определение порядка подготовки заключения Контрольно-счётной палаты муниципального образования </w:t>
      </w:r>
      <w:r w:rsidR="00957E9E">
        <w:rPr>
          <w:spacing w:val="0"/>
        </w:rPr>
        <w:t>Ленинградский</w:t>
      </w:r>
      <w:r w:rsidRPr="001D04D5">
        <w:rPr>
          <w:spacing w:val="0"/>
        </w:rPr>
        <w:t xml:space="preserve"> район на проект решения Совета муниципального образования </w:t>
      </w:r>
      <w:r w:rsidR="00957E9E">
        <w:rPr>
          <w:spacing w:val="0"/>
        </w:rPr>
        <w:t>Ленинградский</w:t>
      </w:r>
      <w:r w:rsidR="00957E9E" w:rsidRPr="001D04D5">
        <w:rPr>
          <w:spacing w:val="0"/>
        </w:rPr>
        <w:t xml:space="preserve"> </w:t>
      </w:r>
      <w:r w:rsidRPr="001D04D5">
        <w:rPr>
          <w:spacing w:val="0"/>
        </w:rPr>
        <w:t>район «О местном бюджете на очередной год и двухлетний плановый период», структуры и содержания данного заключения Контрольно-счетной палаты.</w:t>
      </w:r>
    </w:p>
    <w:p w:rsidR="00F921B4" w:rsidRDefault="00F921B4" w:rsidP="00F921B4">
      <w:pPr>
        <w:pStyle w:val="a4"/>
        <w:widowControl w:val="0"/>
        <w:numPr>
          <w:ilvl w:val="0"/>
          <w:numId w:val="2"/>
        </w:numPr>
        <w:shd w:val="clear" w:color="auto" w:fill="auto"/>
        <w:tabs>
          <w:tab w:val="left" w:pos="1422"/>
        </w:tabs>
        <w:spacing w:before="0" w:after="0" w:line="240" w:lineRule="auto"/>
        <w:ind w:firstLine="920"/>
        <w:jc w:val="both"/>
        <w:rPr>
          <w:spacing w:val="0"/>
        </w:rPr>
      </w:pPr>
      <w:r w:rsidRPr="00957E9E">
        <w:rPr>
          <w:spacing w:val="0"/>
        </w:rPr>
        <w:t xml:space="preserve">Стандарт является обязательным для исполнения всеми сотрудниками Контрольно-счётной палаты муниципального образования </w:t>
      </w:r>
      <w:r w:rsidR="00957E9E">
        <w:rPr>
          <w:spacing w:val="0"/>
        </w:rPr>
        <w:t>Ленинградский</w:t>
      </w:r>
      <w:r w:rsidRPr="00957E9E">
        <w:rPr>
          <w:spacing w:val="0"/>
        </w:rPr>
        <w:t xml:space="preserve"> район, привлечёнными специалистами и независимыми экспертами, участвующими в подготовке заключения Контрольно-счётной палаты на проект решения Совета муниципального образования </w:t>
      </w:r>
      <w:r w:rsidR="00957E9E">
        <w:rPr>
          <w:spacing w:val="0"/>
        </w:rPr>
        <w:t>Ленинградский</w:t>
      </w:r>
      <w:r w:rsidRPr="00957E9E">
        <w:rPr>
          <w:spacing w:val="0"/>
        </w:rPr>
        <w:t xml:space="preserve"> район «О местном бюджете на очередной год и двухлетний плановый период».</w:t>
      </w:r>
    </w:p>
    <w:p w:rsidR="00F921B4" w:rsidRPr="001D04D5" w:rsidRDefault="00F921B4" w:rsidP="00F921B4">
      <w:pPr>
        <w:pStyle w:val="a4"/>
        <w:widowControl w:val="0"/>
        <w:shd w:val="clear" w:color="auto" w:fill="auto"/>
        <w:tabs>
          <w:tab w:val="left" w:pos="1422"/>
        </w:tabs>
        <w:spacing w:before="0" w:after="0" w:line="240" w:lineRule="auto"/>
        <w:jc w:val="both"/>
        <w:rPr>
          <w:spacing w:val="0"/>
        </w:rPr>
      </w:pPr>
    </w:p>
    <w:p w:rsidR="00F921B4" w:rsidRDefault="00F921B4" w:rsidP="00F921B4">
      <w:pPr>
        <w:pStyle w:val="41"/>
        <w:widowControl w:val="0"/>
        <w:shd w:val="clear" w:color="auto" w:fill="auto"/>
        <w:spacing w:after="0" w:line="240" w:lineRule="auto"/>
      </w:pPr>
      <w:r w:rsidRPr="001D04D5">
        <w:rPr>
          <w:rStyle w:val="40"/>
          <w:b/>
          <w:bCs/>
        </w:rPr>
        <w:t>2.</w:t>
      </w:r>
      <w:r w:rsidRPr="001D04D5">
        <w:t xml:space="preserve"> Цели и задачи подготовки заключения Контрольно-счётной палаты муниципального образования </w:t>
      </w:r>
      <w:r w:rsidR="00957E9E">
        <w:t>Ленинградский</w:t>
      </w:r>
      <w:r w:rsidRPr="001D04D5">
        <w:t xml:space="preserve"> район на проект решения Совета муниципального образования </w:t>
      </w:r>
      <w:r w:rsidR="00957E9E">
        <w:t>Ленинградский</w:t>
      </w:r>
      <w:r w:rsidRPr="001D04D5">
        <w:t xml:space="preserve"> район «О местном бюджете на очередной год и двухлетний плановый период»</w:t>
      </w:r>
    </w:p>
    <w:p w:rsidR="00957E9E" w:rsidRPr="001D04D5" w:rsidRDefault="00957E9E" w:rsidP="00F921B4">
      <w:pPr>
        <w:pStyle w:val="41"/>
        <w:widowControl w:val="0"/>
        <w:shd w:val="clear" w:color="auto" w:fill="auto"/>
        <w:spacing w:after="0" w:line="240" w:lineRule="auto"/>
      </w:pPr>
    </w:p>
    <w:p w:rsidR="00F921B4" w:rsidRPr="001D04D5" w:rsidRDefault="00F921B4" w:rsidP="00F921B4">
      <w:pPr>
        <w:pStyle w:val="a4"/>
        <w:widowControl w:val="0"/>
        <w:shd w:val="clear" w:color="auto" w:fill="auto"/>
        <w:spacing w:before="0" w:after="0" w:line="240" w:lineRule="auto"/>
        <w:ind w:firstLine="920"/>
        <w:jc w:val="both"/>
        <w:rPr>
          <w:spacing w:val="0"/>
        </w:rPr>
      </w:pPr>
      <w:r w:rsidRPr="001D04D5">
        <w:rPr>
          <w:spacing w:val="0"/>
        </w:rPr>
        <w:t xml:space="preserve">2.1. </w:t>
      </w:r>
      <w:proofErr w:type="gramStart"/>
      <w:r w:rsidRPr="001D04D5">
        <w:rPr>
          <w:spacing w:val="0"/>
        </w:rPr>
        <w:t xml:space="preserve">Целью подготовки заключения Контрольно-счётной палаты муниципального образования </w:t>
      </w:r>
      <w:r w:rsidR="00957E9E">
        <w:rPr>
          <w:spacing w:val="0"/>
        </w:rPr>
        <w:t>Ленинградский</w:t>
      </w:r>
      <w:r w:rsidRPr="001D04D5">
        <w:rPr>
          <w:spacing w:val="0"/>
        </w:rPr>
        <w:t xml:space="preserve"> район на проект решения Совета муниципального образования </w:t>
      </w:r>
      <w:r w:rsidR="00957E9E">
        <w:rPr>
          <w:spacing w:val="0"/>
        </w:rPr>
        <w:t>Ленинградский</w:t>
      </w:r>
      <w:r w:rsidRPr="001D04D5">
        <w:rPr>
          <w:spacing w:val="0"/>
        </w:rPr>
        <w:t xml:space="preserve"> район «О местном бюджете на очередной год и двухлетний плановый период» является оценка достоверности, обоснованности проекта бюджета, а также соблюдения участниками бюджетного планирования требований Бюджетного кодекса Российской Федерации, положения муниципального образования </w:t>
      </w:r>
      <w:r w:rsidR="00957E9E">
        <w:rPr>
          <w:spacing w:val="0"/>
        </w:rPr>
        <w:t>Ленинградский</w:t>
      </w:r>
      <w:r w:rsidRPr="001D04D5">
        <w:rPr>
          <w:spacing w:val="0"/>
        </w:rPr>
        <w:t xml:space="preserve"> район «О бюджетной процессе в муниципальном образовании </w:t>
      </w:r>
      <w:r w:rsidR="00957E9E">
        <w:rPr>
          <w:spacing w:val="0"/>
        </w:rPr>
        <w:t>Ленинградский</w:t>
      </w:r>
      <w:r w:rsidRPr="001D04D5">
        <w:rPr>
          <w:spacing w:val="0"/>
        </w:rPr>
        <w:t xml:space="preserve"> район» и других нормативных</w:t>
      </w:r>
      <w:proofErr w:type="gramEnd"/>
      <w:r w:rsidRPr="001D04D5">
        <w:rPr>
          <w:spacing w:val="0"/>
        </w:rPr>
        <w:t xml:space="preserve"> правовых актов Российской Федерации и муниципального образования </w:t>
      </w:r>
      <w:r w:rsidR="00957E9E">
        <w:rPr>
          <w:spacing w:val="0"/>
        </w:rPr>
        <w:t>Ленинградский</w:t>
      </w:r>
      <w:r w:rsidRPr="001D04D5">
        <w:rPr>
          <w:spacing w:val="0"/>
        </w:rPr>
        <w:t xml:space="preserve"> район.</w:t>
      </w:r>
    </w:p>
    <w:p w:rsidR="00F921B4" w:rsidRPr="001D04D5" w:rsidRDefault="00F921B4" w:rsidP="00F921B4">
      <w:pPr>
        <w:pStyle w:val="a4"/>
        <w:widowControl w:val="0"/>
        <w:shd w:val="clear" w:color="auto" w:fill="auto"/>
        <w:spacing w:before="0" w:after="0" w:line="240" w:lineRule="auto"/>
        <w:ind w:firstLine="920"/>
        <w:jc w:val="both"/>
        <w:rPr>
          <w:spacing w:val="0"/>
        </w:rPr>
      </w:pPr>
      <w:r w:rsidRPr="001D04D5">
        <w:rPr>
          <w:spacing w:val="0"/>
        </w:rPr>
        <w:t xml:space="preserve">2.2. Задачами подготовки заключения Контрольно-счётной палаты на проект решения Совета муниципального образования </w:t>
      </w:r>
      <w:r w:rsidR="00957E9E">
        <w:rPr>
          <w:spacing w:val="0"/>
        </w:rPr>
        <w:t>Ленинградский</w:t>
      </w:r>
      <w:r w:rsidRPr="001D04D5">
        <w:rPr>
          <w:spacing w:val="0"/>
        </w:rPr>
        <w:t xml:space="preserve"> район «О </w:t>
      </w:r>
      <w:r w:rsidRPr="001D04D5">
        <w:rPr>
          <w:spacing w:val="0"/>
        </w:rPr>
        <w:lastRenderedPageBreak/>
        <w:t>местном бюджете на очередной год и двухлетний плановый период» являются: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0" w:line="240" w:lineRule="auto"/>
        <w:ind w:firstLine="920"/>
        <w:jc w:val="both"/>
        <w:rPr>
          <w:spacing w:val="0"/>
        </w:rPr>
      </w:pPr>
      <w:r w:rsidRPr="001D04D5">
        <w:rPr>
          <w:spacing w:val="0"/>
        </w:rPr>
        <w:t xml:space="preserve">определение обоснованности, целесообразности и достоверности показателей, содержащихся в проекте решения Совета муниципального образования </w:t>
      </w:r>
      <w:r w:rsidR="00957E9E">
        <w:rPr>
          <w:spacing w:val="0"/>
        </w:rPr>
        <w:t>Ленинградский</w:t>
      </w:r>
      <w:r w:rsidRPr="001D04D5">
        <w:rPr>
          <w:spacing w:val="0"/>
        </w:rPr>
        <w:t xml:space="preserve"> район «О местном бюджете на очередной год и двухлетний плановый период», а также документах и материалах, предоставляемых одновременно с ним;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0" w:line="240" w:lineRule="auto"/>
        <w:ind w:firstLine="920"/>
        <w:jc w:val="both"/>
        <w:rPr>
          <w:spacing w:val="0"/>
        </w:rPr>
      </w:pPr>
      <w:r w:rsidRPr="001D04D5">
        <w:rPr>
          <w:spacing w:val="0"/>
        </w:rPr>
        <w:t xml:space="preserve">определение соответствия действующим нормативным правовым актам проекта решения Совета муниципального образования </w:t>
      </w:r>
      <w:r w:rsidR="00957E9E">
        <w:rPr>
          <w:spacing w:val="0"/>
        </w:rPr>
        <w:t>Ленинградский</w:t>
      </w:r>
      <w:r w:rsidRPr="001D04D5">
        <w:rPr>
          <w:spacing w:val="0"/>
        </w:rPr>
        <w:t xml:space="preserve"> район «О местном бюджете на очередной год и двухлетний плановый период»;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0" w:line="240" w:lineRule="auto"/>
        <w:ind w:firstLine="920"/>
        <w:jc w:val="both"/>
        <w:rPr>
          <w:spacing w:val="0"/>
        </w:rPr>
      </w:pPr>
      <w:r w:rsidRPr="001D04D5">
        <w:rPr>
          <w:spacing w:val="0"/>
        </w:rPr>
        <w:t xml:space="preserve">определение </w:t>
      </w:r>
      <w:proofErr w:type="gramStart"/>
      <w:r w:rsidRPr="001D04D5">
        <w:rPr>
          <w:spacing w:val="0"/>
        </w:rPr>
        <w:t>соответствия проекта решения Совета муниципального образования</w:t>
      </w:r>
      <w:proofErr w:type="gramEnd"/>
      <w:r w:rsidRPr="001D04D5">
        <w:rPr>
          <w:spacing w:val="0"/>
        </w:rPr>
        <w:t xml:space="preserve"> </w:t>
      </w:r>
      <w:r w:rsidR="00957E9E">
        <w:rPr>
          <w:spacing w:val="0"/>
        </w:rPr>
        <w:t>Ленинградский</w:t>
      </w:r>
      <w:r w:rsidRPr="001D04D5">
        <w:rPr>
          <w:spacing w:val="0"/>
        </w:rPr>
        <w:t xml:space="preserve"> район «О местном бюджете на очередной год и двухлетний плановый период» положениям бюджетного послания Президента Российской Федерации, условиям среднесрочного бюджетного планирования, требованиям бюджетной, налоговой и финансовой политики;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1076"/>
        </w:tabs>
        <w:spacing w:before="0" w:after="0" w:line="240" w:lineRule="auto"/>
        <w:ind w:firstLine="920"/>
        <w:jc w:val="both"/>
        <w:rPr>
          <w:spacing w:val="0"/>
        </w:rPr>
      </w:pPr>
      <w:r w:rsidRPr="001D04D5">
        <w:rPr>
          <w:spacing w:val="0"/>
        </w:rPr>
        <w:t>установление (на документальной основе) планируемых бюджетных показателей на очередной год и двухлетний плановый период в части:</w:t>
      </w:r>
    </w:p>
    <w:p w:rsidR="00F921B4" w:rsidRPr="001D04D5" w:rsidRDefault="00F921B4" w:rsidP="00F921B4">
      <w:pPr>
        <w:pStyle w:val="a4"/>
        <w:widowControl w:val="0"/>
        <w:shd w:val="clear" w:color="auto" w:fill="auto"/>
        <w:tabs>
          <w:tab w:val="left" w:pos="1345"/>
        </w:tabs>
        <w:spacing w:before="0" w:after="0" w:line="240" w:lineRule="auto"/>
        <w:ind w:firstLine="920"/>
        <w:jc w:val="both"/>
        <w:rPr>
          <w:spacing w:val="0"/>
        </w:rPr>
      </w:pPr>
      <w:r w:rsidRPr="001D04D5">
        <w:rPr>
          <w:spacing w:val="0"/>
        </w:rPr>
        <w:t>а)</w:t>
      </w:r>
      <w:r w:rsidRPr="001D04D5">
        <w:rPr>
          <w:spacing w:val="0"/>
        </w:rPr>
        <w:tab/>
        <w:t>объема и структуры доходов местного бюджета в разрезе кодов бюджетной классификации;</w:t>
      </w:r>
    </w:p>
    <w:p w:rsidR="00F921B4" w:rsidRPr="001D04D5" w:rsidRDefault="00F921B4" w:rsidP="00F921B4">
      <w:pPr>
        <w:pStyle w:val="a4"/>
        <w:widowControl w:val="0"/>
        <w:shd w:val="clear" w:color="auto" w:fill="auto"/>
        <w:tabs>
          <w:tab w:val="left" w:pos="1268"/>
        </w:tabs>
        <w:spacing w:before="0" w:after="0" w:line="240" w:lineRule="auto"/>
        <w:ind w:firstLine="920"/>
        <w:jc w:val="both"/>
        <w:rPr>
          <w:spacing w:val="0"/>
        </w:rPr>
      </w:pPr>
      <w:r w:rsidRPr="001D04D5">
        <w:rPr>
          <w:spacing w:val="0"/>
        </w:rPr>
        <w:t>б)</w:t>
      </w:r>
      <w:r w:rsidRPr="001D04D5">
        <w:rPr>
          <w:spacing w:val="0"/>
        </w:rPr>
        <w:tab/>
        <w:t>расходов местного бюджета в разрезе кодов разделов, подразделов (целевых статей и видов расходов) бюджетной классификации;</w:t>
      </w:r>
    </w:p>
    <w:p w:rsidR="00F921B4" w:rsidRPr="001D04D5" w:rsidRDefault="00F921B4" w:rsidP="00F921B4">
      <w:pPr>
        <w:pStyle w:val="a4"/>
        <w:widowControl w:val="0"/>
        <w:shd w:val="clear" w:color="auto" w:fill="auto"/>
        <w:tabs>
          <w:tab w:val="left" w:pos="1295"/>
        </w:tabs>
        <w:spacing w:before="0" w:after="0" w:line="240" w:lineRule="auto"/>
        <w:ind w:firstLine="920"/>
        <w:jc w:val="both"/>
        <w:rPr>
          <w:spacing w:val="0"/>
        </w:rPr>
      </w:pPr>
      <w:r w:rsidRPr="001D04D5">
        <w:rPr>
          <w:spacing w:val="0"/>
        </w:rPr>
        <w:t>г)</w:t>
      </w:r>
      <w:r w:rsidRPr="001D04D5">
        <w:rPr>
          <w:spacing w:val="0"/>
        </w:rPr>
        <w:tab/>
        <w:t>расходов на реализацию долгосрочных целевых программ;</w:t>
      </w:r>
    </w:p>
    <w:p w:rsidR="00F921B4" w:rsidRPr="001D04D5" w:rsidRDefault="00F921B4" w:rsidP="00F921B4">
      <w:pPr>
        <w:pStyle w:val="a4"/>
        <w:widowControl w:val="0"/>
        <w:shd w:val="clear" w:color="auto" w:fill="auto"/>
        <w:tabs>
          <w:tab w:val="left" w:pos="1278"/>
        </w:tabs>
        <w:spacing w:before="0" w:after="0" w:line="240" w:lineRule="auto"/>
        <w:ind w:firstLine="920"/>
        <w:jc w:val="both"/>
        <w:rPr>
          <w:spacing w:val="0"/>
        </w:rPr>
      </w:pPr>
      <w:proofErr w:type="spellStart"/>
      <w:r w:rsidRPr="001D04D5">
        <w:rPr>
          <w:spacing w:val="0"/>
        </w:rPr>
        <w:t>д</w:t>
      </w:r>
      <w:proofErr w:type="spellEnd"/>
      <w:r w:rsidRPr="001D04D5">
        <w:rPr>
          <w:spacing w:val="0"/>
        </w:rPr>
        <w:t>)</w:t>
      </w:r>
      <w:r w:rsidRPr="001D04D5">
        <w:rPr>
          <w:spacing w:val="0"/>
        </w:rPr>
        <w:tab/>
        <w:t xml:space="preserve">расходов на реализацию адресной инвестиционной программы муниципального образования </w:t>
      </w:r>
      <w:r w:rsidR="00957E9E">
        <w:rPr>
          <w:spacing w:val="0"/>
        </w:rPr>
        <w:t>Ленинградский</w:t>
      </w:r>
      <w:r w:rsidR="00957E9E" w:rsidRPr="001D04D5">
        <w:rPr>
          <w:spacing w:val="0"/>
        </w:rPr>
        <w:t xml:space="preserve"> </w:t>
      </w:r>
      <w:r w:rsidRPr="001D04D5">
        <w:rPr>
          <w:spacing w:val="0"/>
        </w:rPr>
        <w:t xml:space="preserve"> район;</w:t>
      </w:r>
    </w:p>
    <w:p w:rsidR="00F921B4" w:rsidRPr="001D04D5" w:rsidRDefault="00F921B4" w:rsidP="00F921B4">
      <w:pPr>
        <w:pStyle w:val="a4"/>
        <w:widowControl w:val="0"/>
        <w:shd w:val="clear" w:color="auto" w:fill="auto"/>
        <w:tabs>
          <w:tab w:val="left" w:pos="1278"/>
        </w:tabs>
        <w:spacing w:before="0" w:after="0" w:line="240" w:lineRule="auto"/>
        <w:ind w:firstLine="920"/>
        <w:jc w:val="both"/>
        <w:rPr>
          <w:spacing w:val="0"/>
        </w:rPr>
      </w:pPr>
      <w:r w:rsidRPr="001D04D5">
        <w:rPr>
          <w:spacing w:val="0"/>
        </w:rPr>
        <w:t>е)</w:t>
      </w:r>
      <w:r w:rsidRPr="001D04D5">
        <w:rPr>
          <w:spacing w:val="0"/>
        </w:rPr>
        <w:tab/>
        <w:t>объема и структуры источников финансирования дефицита местного бюджета;</w:t>
      </w:r>
    </w:p>
    <w:p w:rsidR="00F921B4" w:rsidRPr="001D04D5" w:rsidRDefault="00F921B4" w:rsidP="00F921B4">
      <w:pPr>
        <w:pStyle w:val="a4"/>
        <w:widowControl w:val="0"/>
        <w:shd w:val="clear" w:color="auto" w:fill="auto"/>
        <w:tabs>
          <w:tab w:val="left" w:pos="1436"/>
        </w:tabs>
        <w:spacing w:before="0" w:after="0" w:line="240" w:lineRule="auto"/>
        <w:ind w:firstLine="920"/>
        <w:jc w:val="both"/>
        <w:rPr>
          <w:spacing w:val="0"/>
        </w:rPr>
      </w:pPr>
      <w:r w:rsidRPr="001D04D5">
        <w:rPr>
          <w:spacing w:val="0"/>
        </w:rPr>
        <w:t>ж)</w:t>
      </w:r>
      <w:r w:rsidRPr="001D04D5">
        <w:rPr>
          <w:spacing w:val="0"/>
        </w:rPr>
        <w:tab/>
        <w:t xml:space="preserve">объёма и структуры муниципального долга муниципального образования </w:t>
      </w:r>
      <w:r w:rsidR="00957E9E">
        <w:rPr>
          <w:spacing w:val="0"/>
        </w:rPr>
        <w:t>Ленинградский</w:t>
      </w:r>
      <w:r w:rsidRPr="001D04D5">
        <w:rPr>
          <w:spacing w:val="0"/>
        </w:rPr>
        <w:t xml:space="preserve"> район;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0" w:line="240" w:lineRule="auto"/>
        <w:ind w:firstLine="920"/>
        <w:jc w:val="both"/>
        <w:rPr>
          <w:spacing w:val="0"/>
        </w:rPr>
      </w:pPr>
      <w:r w:rsidRPr="001D04D5">
        <w:rPr>
          <w:spacing w:val="0"/>
        </w:rPr>
        <w:t xml:space="preserve">оценка </w:t>
      </w:r>
      <w:proofErr w:type="gramStart"/>
      <w:r w:rsidRPr="001D04D5">
        <w:rPr>
          <w:spacing w:val="0"/>
        </w:rPr>
        <w:t>соответствия оформления проекта решения Совета муниципального образования</w:t>
      </w:r>
      <w:proofErr w:type="gramEnd"/>
      <w:r w:rsidRPr="001D04D5">
        <w:rPr>
          <w:spacing w:val="0"/>
        </w:rPr>
        <w:t xml:space="preserve"> </w:t>
      </w:r>
      <w:r w:rsidR="00957E9E">
        <w:rPr>
          <w:spacing w:val="0"/>
        </w:rPr>
        <w:t>Ленинградский</w:t>
      </w:r>
      <w:r w:rsidRPr="001D04D5">
        <w:rPr>
          <w:spacing w:val="0"/>
        </w:rPr>
        <w:t xml:space="preserve"> район «О местном бюджете на очередной год и двухлетний плановый период» положениям Бюджетного кодекса Российской Федерации, положению муниципального образования </w:t>
      </w:r>
      <w:r w:rsidR="00957E9E">
        <w:rPr>
          <w:spacing w:val="0"/>
        </w:rPr>
        <w:t>Ленинградский</w:t>
      </w:r>
      <w:r w:rsidRPr="001D04D5">
        <w:rPr>
          <w:spacing w:val="0"/>
        </w:rPr>
        <w:t xml:space="preserve"> район «О бюджетном процессе в муниципальном образовании </w:t>
      </w:r>
      <w:r w:rsidR="00957E9E">
        <w:rPr>
          <w:spacing w:val="0"/>
        </w:rPr>
        <w:t>Ленинградский</w:t>
      </w:r>
      <w:r w:rsidRPr="001D04D5">
        <w:rPr>
          <w:spacing w:val="0"/>
        </w:rPr>
        <w:t xml:space="preserve"> район» и иных нормативных правовых актов Российской Федерации и муниципального образования </w:t>
      </w:r>
      <w:r w:rsidR="00957E9E">
        <w:rPr>
          <w:spacing w:val="0"/>
        </w:rPr>
        <w:t>Ленинградский</w:t>
      </w:r>
      <w:r w:rsidRPr="001D04D5">
        <w:rPr>
          <w:spacing w:val="0"/>
        </w:rPr>
        <w:t xml:space="preserve"> район;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1081"/>
        </w:tabs>
        <w:spacing w:before="0" w:after="0" w:line="240" w:lineRule="auto"/>
        <w:ind w:firstLine="920"/>
        <w:jc w:val="both"/>
        <w:rPr>
          <w:spacing w:val="0"/>
        </w:rPr>
      </w:pPr>
      <w:r w:rsidRPr="001D04D5">
        <w:rPr>
          <w:spacing w:val="0"/>
        </w:rPr>
        <w:t xml:space="preserve">подготовка выводов и рекомендаций Контрольно-счётной палаты по проекту решения Совета муниципального образования </w:t>
      </w:r>
      <w:r w:rsidR="00957E9E">
        <w:rPr>
          <w:spacing w:val="0"/>
        </w:rPr>
        <w:t>Ленинградский</w:t>
      </w:r>
      <w:r w:rsidRPr="001D04D5">
        <w:rPr>
          <w:spacing w:val="0"/>
        </w:rPr>
        <w:t xml:space="preserve"> район «О местном бюджете на очередной год и двухлетний плановый период»;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0" w:line="240" w:lineRule="auto"/>
        <w:ind w:firstLine="920"/>
        <w:jc w:val="both"/>
        <w:rPr>
          <w:spacing w:val="0"/>
        </w:rPr>
      </w:pPr>
      <w:r w:rsidRPr="001D04D5">
        <w:rPr>
          <w:spacing w:val="0"/>
        </w:rPr>
        <w:t xml:space="preserve">направление в Совет муниципального образования </w:t>
      </w:r>
      <w:r w:rsidR="00957E9E">
        <w:rPr>
          <w:spacing w:val="0"/>
        </w:rPr>
        <w:t>Ленинградский</w:t>
      </w:r>
      <w:r w:rsidRPr="001D04D5">
        <w:rPr>
          <w:spacing w:val="0"/>
        </w:rPr>
        <w:t xml:space="preserve"> район заключения Контрольно-счётной палаты муниципального образования </w:t>
      </w:r>
      <w:r w:rsidR="00957E9E">
        <w:rPr>
          <w:spacing w:val="0"/>
        </w:rPr>
        <w:t>Ленинградский</w:t>
      </w:r>
      <w:r w:rsidR="00957E9E" w:rsidRPr="001D04D5">
        <w:rPr>
          <w:spacing w:val="0"/>
        </w:rPr>
        <w:t xml:space="preserve"> </w:t>
      </w:r>
      <w:r w:rsidRPr="001D04D5">
        <w:rPr>
          <w:spacing w:val="0"/>
        </w:rPr>
        <w:t xml:space="preserve">район на проект решения Совета муниципального образования </w:t>
      </w:r>
      <w:r w:rsidR="00957E9E">
        <w:rPr>
          <w:spacing w:val="0"/>
        </w:rPr>
        <w:t>Ленинградский</w:t>
      </w:r>
      <w:r w:rsidRPr="001D04D5">
        <w:rPr>
          <w:spacing w:val="0"/>
        </w:rPr>
        <w:t xml:space="preserve"> район «О местном бюджете на очередной год и двухлетний плановый период».</w:t>
      </w:r>
    </w:p>
    <w:p w:rsidR="00F921B4" w:rsidRPr="001D04D5" w:rsidRDefault="00F921B4" w:rsidP="00F921B4">
      <w:pPr>
        <w:pStyle w:val="a4"/>
        <w:widowControl w:val="0"/>
        <w:shd w:val="clear" w:color="auto" w:fill="auto"/>
        <w:tabs>
          <w:tab w:val="left" w:pos="1086"/>
        </w:tabs>
        <w:spacing w:before="0" w:after="0" w:line="240" w:lineRule="auto"/>
        <w:jc w:val="both"/>
        <w:rPr>
          <w:spacing w:val="0"/>
        </w:rPr>
      </w:pPr>
    </w:p>
    <w:p w:rsidR="00F921B4" w:rsidRDefault="00F921B4" w:rsidP="00F921B4">
      <w:pPr>
        <w:pStyle w:val="41"/>
        <w:widowControl w:val="0"/>
        <w:shd w:val="clear" w:color="auto" w:fill="auto"/>
        <w:spacing w:after="0" w:line="240" w:lineRule="auto"/>
        <w:jc w:val="both"/>
      </w:pPr>
      <w:r w:rsidRPr="001D04D5">
        <w:rPr>
          <w:rStyle w:val="40"/>
          <w:b/>
          <w:bCs/>
        </w:rPr>
        <w:t>3.</w:t>
      </w:r>
      <w:r w:rsidRPr="001D04D5">
        <w:t xml:space="preserve"> Общие требования к подготовке заключения Контрольно-счетной палаты на проект решения Совета муниципального образования </w:t>
      </w:r>
      <w:r w:rsidR="00957E9E">
        <w:t>Ленинградский</w:t>
      </w:r>
      <w:r w:rsidRPr="001D04D5">
        <w:t xml:space="preserve"> район «О местном бюджете на очередной год и двухлетний плановый период»</w:t>
      </w:r>
    </w:p>
    <w:p w:rsidR="00957E9E" w:rsidRPr="001D04D5" w:rsidRDefault="00957E9E" w:rsidP="00F921B4">
      <w:pPr>
        <w:pStyle w:val="41"/>
        <w:widowControl w:val="0"/>
        <w:shd w:val="clear" w:color="auto" w:fill="auto"/>
        <w:spacing w:after="0" w:line="240" w:lineRule="auto"/>
        <w:jc w:val="both"/>
      </w:pPr>
    </w:p>
    <w:p w:rsidR="00F921B4" w:rsidRPr="001D04D5" w:rsidRDefault="00F921B4" w:rsidP="00F921B4">
      <w:pPr>
        <w:pStyle w:val="a4"/>
        <w:widowControl w:val="0"/>
        <w:numPr>
          <w:ilvl w:val="0"/>
          <w:numId w:val="4"/>
        </w:numPr>
        <w:shd w:val="clear" w:color="auto" w:fill="auto"/>
        <w:tabs>
          <w:tab w:val="left" w:pos="1407"/>
        </w:tabs>
        <w:spacing w:before="0" w:after="0" w:line="240" w:lineRule="auto"/>
        <w:ind w:firstLine="900"/>
        <w:jc w:val="both"/>
        <w:rPr>
          <w:spacing w:val="0"/>
        </w:rPr>
      </w:pPr>
      <w:r w:rsidRPr="001D04D5">
        <w:rPr>
          <w:spacing w:val="0"/>
        </w:rPr>
        <w:t xml:space="preserve">При подготовке экспертного заключения Контрольно-счётной палаты муниципального образования </w:t>
      </w:r>
      <w:r w:rsidR="00957E9E">
        <w:rPr>
          <w:spacing w:val="0"/>
        </w:rPr>
        <w:t>Ленинградский</w:t>
      </w:r>
      <w:r w:rsidRPr="001D04D5">
        <w:rPr>
          <w:spacing w:val="0"/>
        </w:rPr>
        <w:t xml:space="preserve"> район на проект решения Совета муниципального образования </w:t>
      </w:r>
      <w:r w:rsidR="00957E9E">
        <w:rPr>
          <w:spacing w:val="0"/>
        </w:rPr>
        <w:t>Ленинградский</w:t>
      </w:r>
      <w:r w:rsidRPr="001D04D5">
        <w:rPr>
          <w:spacing w:val="0"/>
        </w:rPr>
        <w:t xml:space="preserve"> район «О местном бюджете на очередной год и двухлетний плановый период» работники Контрольно-счётной палаты должны руководствоваться принципами законности, объективности и независимости.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4"/>
        </w:numPr>
        <w:shd w:val="clear" w:color="auto" w:fill="auto"/>
        <w:tabs>
          <w:tab w:val="left" w:pos="1422"/>
        </w:tabs>
        <w:spacing w:before="0" w:after="0" w:line="240" w:lineRule="auto"/>
        <w:ind w:firstLine="900"/>
        <w:jc w:val="both"/>
        <w:rPr>
          <w:spacing w:val="0"/>
        </w:rPr>
      </w:pPr>
      <w:proofErr w:type="gramStart"/>
      <w:r w:rsidRPr="001D04D5">
        <w:rPr>
          <w:spacing w:val="0"/>
        </w:rPr>
        <w:t xml:space="preserve">Для подготовки обоснованных выводов, излагаемых в экспертном заключении, сотрудник Контрольно-счетной палаты обязан внимательно изучить представленный проект решения «О местном бюджете на очередной год и двухлетний плановый период» и весь пакет документов, прилагаемый к проекту решения, а также планы социально-экономического развития муниципального образования </w:t>
      </w:r>
      <w:r w:rsidR="00957E9E">
        <w:rPr>
          <w:spacing w:val="0"/>
        </w:rPr>
        <w:t>Ленинградский</w:t>
      </w:r>
      <w:r w:rsidRPr="001D04D5">
        <w:rPr>
          <w:spacing w:val="0"/>
        </w:rPr>
        <w:t xml:space="preserve"> район на очередной год и предварительные (ожидаемые) итоги исполнения местного бюджета и планов социально-экономического развития муниципального образования</w:t>
      </w:r>
      <w:proofErr w:type="gramEnd"/>
      <w:r w:rsidRPr="001D04D5">
        <w:rPr>
          <w:spacing w:val="0"/>
        </w:rPr>
        <w:t xml:space="preserve"> в текущем году.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4"/>
        </w:numPr>
        <w:shd w:val="clear" w:color="auto" w:fill="auto"/>
        <w:tabs>
          <w:tab w:val="left" w:pos="1412"/>
        </w:tabs>
        <w:spacing w:before="0" w:after="0" w:line="240" w:lineRule="auto"/>
        <w:ind w:firstLine="900"/>
        <w:jc w:val="both"/>
        <w:rPr>
          <w:spacing w:val="0"/>
        </w:rPr>
      </w:pPr>
      <w:proofErr w:type="gramStart"/>
      <w:r w:rsidRPr="001D04D5">
        <w:rPr>
          <w:spacing w:val="0"/>
        </w:rPr>
        <w:t xml:space="preserve">При подготовке заключения Контрольно-счетной палаты на проект решения Совета муниципального образования </w:t>
      </w:r>
      <w:r w:rsidR="00957E9E">
        <w:rPr>
          <w:spacing w:val="0"/>
        </w:rPr>
        <w:t>Ленинградский</w:t>
      </w:r>
      <w:r w:rsidRPr="001D04D5">
        <w:rPr>
          <w:spacing w:val="0"/>
        </w:rPr>
        <w:t xml:space="preserve"> район «О местном бюджете на очередной год и двухлетний плановый период» необходимо использовать сравнительный анализ требований, установок, положений, изложенных в законопроекте нормативным правовым актом Российской Федерации, регламентирующих бюджетный процесс, формирование доходной части местного бюджета, источников финансирования дефицита местного бюджета и распределения расходов бюджетных средств.</w:t>
      </w:r>
      <w:proofErr w:type="gramEnd"/>
    </w:p>
    <w:p w:rsidR="00F921B4" w:rsidRPr="001D04D5" w:rsidRDefault="00F921B4" w:rsidP="00F921B4">
      <w:pPr>
        <w:pStyle w:val="a4"/>
        <w:widowControl w:val="0"/>
        <w:numPr>
          <w:ilvl w:val="0"/>
          <w:numId w:val="4"/>
        </w:numPr>
        <w:shd w:val="clear" w:color="auto" w:fill="auto"/>
        <w:tabs>
          <w:tab w:val="left" w:pos="1407"/>
        </w:tabs>
        <w:spacing w:before="0" w:after="0" w:line="240" w:lineRule="auto"/>
        <w:ind w:firstLine="900"/>
        <w:jc w:val="both"/>
        <w:rPr>
          <w:spacing w:val="0"/>
        </w:rPr>
      </w:pPr>
      <w:r w:rsidRPr="001D04D5">
        <w:rPr>
          <w:spacing w:val="0"/>
        </w:rPr>
        <w:t>Выявленные в проекте решения «О местном бюджете на очередной год и двухлетний плановый период» ошибки, неточности, несоответствия, нарушения должны быть подвергнуты критической оценке на предмет обоснованности, весомости и возможного нанесения ущерба муниципальному образованию в дальнейшем.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4"/>
        </w:numPr>
        <w:shd w:val="clear" w:color="auto" w:fill="auto"/>
        <w:tabs>
          <w:tab w:val="left" w:pos="1417"/>
        </w:tabs>
        <w:spacing w:before="0" w:after="0" w:line="240" w:lineRule="auto"/>
        <w:ind w:firstLine="900"/>
        <w:jc w:val="both"/>
        <w:rPr>
          <w:spacing w:val="0"/>
        </w:rPr>
      </w:pPr>
      <w:r w:rsidRPr="001D04D5">
        <w:rPr>
          <w:spacing w:val="0"/>
        </w:rPr>
        <w:t>Ответственность за оценку предоставленных для подготовки заключения документов несут сотрудники Контрольно-счётной палаты, участвующие в экспертно-аналитическом мероприятии.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4"/>
        </w:numPr>
        <w:shd w:val="clear" w:color="auto" w:fill="auto"/>
        <w:tabs>
          <w:tab w:val="left" w:pos="1474"/>
        </w:tabs>
        <w:spacing w:before="0" w:after="0" w:line="240" w:lineRule="auto"/>
        <w:ind w:firstLine="900"/>
        <w:jc w:val="both"/>
        <w:rPr>
          <w:spacing w:val="0"/>
        </w:rPr>
      </w:pPr>
      <w:r w:rsidRPr="001D04D5">
        <w:rPr>
          <w:spacing w:val="0"/>
        </w:rPr>
        <w:t xml:space="preserve">Работники Контрольно-счетной палаты, участвующие в подготовке экспертного заключения на проект решения Совета муниципального образования </w:t>
      </w:r>
      <w:r w:rsidR="00957E9E">
        <w:rPr>
          <w:spacing w:val="0"/>
        </w:rPr>
        <w:t>Ленинградский</w:t>
      </w:r>
      <w:r w:rsidRPr="001D04D5">
        <w:rPr>
          <w:spacing w:val="0"/>
        </w:rPr>
        <w:t xml:space="preserve"> район «О местном бюджете на очередной год и двухлетний плановый период» несут персональную ответственность за сохранность документов и конфиденциальность информации, полученной в ходе экспертно-аналитического мероприятия.</w:t>
      </w:r>
    </w:p>
    <w:p w:rsidR="00F921B4" w:rsidRPr="001D04D5" w:rsidRDefault="00F921B4" w:rsidP="00F921B4">
      <w:pPr>
        <w:pStyle w:val="a4"/>
        <w:widowControl w:val="0"/>
        <w:shd w:val="clear" w:color="auto" w:fill="auto"/>
        <w:spacing w:before="0" w:after="0" w:line="240" w:lineRule="auto"/>
        <w:ind w:firstLine="900"/>
        <w:jc w:val="both"/>
        <w:rPr>
          <w:spacing w:val="0"/>
        </w:rPr>
      </w:pPr>
      <w:r w:rsidRPr="001D04D5">
        <w:rPr>
          <w:spacing w:val="0"/>
        </w:rPr>
        <w:t xml:space="preserve">3.7. При подготовке заключения Контрольно-счётной палаты муниципального образования </w:t>
      </w:r>
      <w:r w:rsidR="00957E9E">
        <w:rPr>
          <w:spacing w:val="0"/>
        </w:rPr>
        <w:t>Ленинградский</w:t>
      </w:r>
      <w:r w:rsidRPr="001D04D5">
        <w:rPr>
          <w:spacing w:val="0"/>
        </w:rPr>
        <w:t xml:space="preserve"> район на проект решения Совета муниципального образования </w:t>
      </w:r>
      <w:r w:rsidR="00957E9E">
        <w:rPr>
          <w:spacing w:val="0"/>
        </w:rPr>
        <w:t>Ленинградский</w:t>
      </w:r>
      <w:r w:rsidRPr="001D04D5">
        <w:rPr>
          <w:spacing w:val="0"/>
        </w:rPr>
        <w:t xml:space="preserve"> район «О местном бюджете на очередной год и двухлетний плановый период» необходимо исходить из действующих правовых основ формирования, оформления, предоставления проектов бюджетов и прилагаемых к нему документов.</w:t>
      </w:r>
    </w:p>
    <w:p w:rsidR="00F921B4" w:rsidRPr="001D04D5" w:rsidRDefault="00F921B4" w:rsidP="00F921B4">
      <w:pPr>
        <w:pStyle w:val="a4"/>
        <w:widowControl w:val="0"/>
        <w:shd w:val="clear" w:color="auto" w:fill="auto"/>
        <w:spacing w:before="0" w:after="0" w:line="240" w:lineRule="auto"/>
        <w:ind w:firstLine="900"/>
        <w:jc w:val="both"/>
        <w:rPr>
          <w:spacing w:val="0"/>
        </w:rPr>
      </w:pPr>
    </w:p>
    <w:p w:rsidR="00F921B4" w:rsidRDefault="00F921B4" w:rsidP="00F921B4">
      <w:pPr>
        <w:pStyle w:val="41"/>
        <w:widowControl w:val="0"/>
        <w:shd w:val="clear" w:color="auto" w:fill="auto"/>
        <w:spacing w:after="0" w:line="240" w:lineRule="auto"/>
        <w:jc w:val="both"/>
      </w:pPr>
      <w:r w:rsidRPr="001D04D5">
        <w:rPr>
          <w:rStyle w:val="40"/>
          <w:b/>
          <w:bCs/>
        </w:rPr>
        <w:t>4.</w:t>
      </w:r>
      <w:r w:rsidRPr="001D04D5">
        <w:t xml:space="preserve"> Этапы и участники подготовки экспертного заключения</w:t>
      </w:r>
      <w:proofErr w:type="gramStart"/>
      <w:r w:rsidRPr="001D04D5">
        <w:t xml:space="preserve"> К</w:t>
      </w:r>
      <w:proofErr w:type="gramEnd"/>
      <w:r w:rsidRPr="001D04D5">
        <w:t xml:space="preserve">онтрольно- счетной палаты на проект решения Совета муниципального образования </w:t>
      </w:r>
      <w:r w:rsidR="00655C81">
        <w:lastRenderedPageBreak/>
        <w:t>Ленинградский</w:t>
      </w:r>
      <w:r w:rsidRPr="001D04D5">
        <w:t xml:space="preserve"> район «О местном бюджете на очередной год и двухлетний плановый период»</w:t>
      </w:r>
    </w:p>
    <w:p w:rsidR="00957E9E" w:rsidRPr="001D04D5" w:rsidRDefault="00957E9E" w:rsidP="00F921B4">
      <w:pPr>
        <w:pStyle w:val="41"/>
        <w:widowControl w:val="0"/>
        <w:shd w:val="clear" w:color="auto" w:fill="auto"/>
        <w:spacing w:after="0" w:line="240" w:lineRule="auto"/>
        <w:jc w:val="both"/>
      </w:pPr>
    </w:p>
    <w:p w:rsidR="00F921B4" w:rsidRPr="001D04D5" w:rsidRDefault="00F921B4" w:rsidP="00F921B4">
      <w:pPr>
        <w:pStyle w:val="a4"/>
        <w:widowControl w:val="0"/>
        <w:numPr>
          <w:ilvl w:val="0"/>
          <w:numId w:val="5"/>
        </w:numPr>
        <w:shd w:val="clear" w:color="auto" w:fill="auto"/>
        <w:tabs>
          <w:tab w:val="left" w:pos="1474"/>
        </w:tabs>
        <w:spacing w:before="0" w:after="0" w:line="240" w:lineRule="auto"/>
        <w:ind w:firstLine="900"/>
        <w:jc w:val="both"/>
        <w:rPr>
          <w:spacing w:val="0"/>
        </w:rPr>
      </w:pPr>
      <w:r w:rsidRPr="001D04D5">
        <w:rPr>
          <w:spacing w:val="0"/>
        </w:rPr>
        <w:t xml:space="preserve">Работа по подготовке заключения Контрольно-счётной палаты муниципального образования </w:t>
      </w:r>
      <w:r w:rsidR="00655C81">
        <w:rPr>
          <w:spacing w:val="0"/>
        </w:rPr>
        <w:t>Ленинградский</w:t>
      </w:r>
      <w:r w:rsidRPr="001D04D5">
        <w:rPr>
          <w:spacing w:val="0"/>
        </w:rPr>
        <w:t xml:space="preserve"> район на проект решения Совета муниципального образования </w:t>
      </w:r>
      <w:r w:rsidR="00655C81">
        <w:rPr>
          <w:spacing w:val="0"/>
        </w:rPr>
        <w:t>Ленинградский</w:t>
      </w:r>
      <w:r w:rsidRPr="001D04D5">
        <w:rPr>
          <w:spacing w:val="0"/>
        </w:rPr>
        <w:t xml:space="preserve"> район «О местном бюджете на очередной год и двухлетний плановый период» проводится в соответствии с планом работы Контрольно-счётной палаты на текущий год.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5"/>
        </w:numPr>
        <w:shd w:val="clear" w:color="auto" w:fill="auto"/>
        <w:tabs>
          <w:tab w:val="left" w:pos="1642"/>
        </w:tabs>
        <w:spacing w:before="0" w:after="0" w:line="240" w:lineRule="auto"/>
        <w:ind w:firstLine="900"/>
        <w:jc w:val="both"/>
        <w:rPr>
          <w:spacing w:val="0"/>
        </w:rPr>
      </w:pPr>
      <w:r w:rsidRPr="001D04D5">
        <w:rPr>
          <w:spacing w:val="0"/>
        </w:rPr>
        <w:t>Организация работы по подготовке заключения</w:t>
      </w:r>
      <w:proofErr w:type="gramStart"/>
      <w:r w:rsidRPr="001D04D5">
        <w:rPr>
          <w:spacing w:val="0"/>
        </w:rPr>
        <w:t xml:space="preserve"> К</w:t>
      </w:r>
      <w:proofErr w:type="gramEnd"/>
      <w:r w:rsidRPr="001D04D5">
        <w:rPr>
          <w:spacing w:val="0"/>
        </w:rPr>
        <w:t xml:space="preserve">онтрольно- счётной палаты муниципального образования </w:t>
      </w:r>
      <w:r w:rsidR="00655C81">
        <w:rPr>
          <w:spacing w:val="0"/>
        </w:rPr>
        <w:t>Ленинградский</w:t>
      </w:r>
      <w:r w:rsidRPr="001D04D5">
        <w:rPr>
          <w:spacing w:val="0"/>
        </w:rPr>
        <w:t xml:space="preserve"> район на проект решения Совета муниципального образования </w:t>
      </w:r>
      <w:r w:rsidR="00655C81">
        <w:rPr>
          <w:spacing w:val="0"/>
        </w:rPr>
        <w:t>Ленинградский</w:t>
      </w:r>
      <w:r w:rsidRPr="001D04D5">
        <w:rPr>
          <w:spacing w:val="0"/>
        </w:rPr>
        <w:t xml:space="preserve"> район «О местном бюджете на очередной год и двухлетний плановый период» включает несколько этапов: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1090"/>
        </w:tabs>
        <w:spacing w:before="0" w:after="0" w:line="240" w:lineRule="auto"/>
        <w:ind w:firstLine="900"/>
        <w:jc w:val="both"/>
        <w:rPr>
          <w:spacing w:val="0"/>
        </w:rPr>
      </w:pPr>
      <w:r w:rsidRPr="001D04D5">
        <w:rPr>
          <w:spacing w:val="0"/>
        </w:rPr>
        <w:t xml:space="preserve">изучение проекта решения и других документов, необходимых для подготовки заключения Контрольно-счетной палаты на проект решения Совета муниципального образования </w:t>
      </w:r>
      <w:r w:rsidR="00655C81">
        <w:rPr>
          <w:spacing w:val="0"/>
        </w:rPr>
        <w:t>Ленинградский</w:t>
      </w:r>
      <w:r w:rsidRPr="001D04D5">
        <w:rPr>
          <w:spacing w:val="0"/>
        </w:rPr>
        <w:t xml:space="preserve"> район «О местном бюджете на очередной год и двухлетний плановый период»;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1090"/>
        </w:tabs>
        <w:spacing w:before="0" w:after="0" w:line="240" w:lineRule="auto"/>
        <w:ind w:firstLine="900"/>
        <w:jc w:val="both"/>
        <w:rPr>
          <w:spacing w:val="0"/>
        </w:rPr>
      </w:pPr>
      <w:r w:rsidRPr="001D04D5">
        <w:rPr>
          <w:spacing w:val="0"/>
        </w:rPr>
        <w:t>проведение анализа (экспертизы) цифровых показателей проекта решения и показателей, отраженных в документах, прилагаемых к проекту решения;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1090"/>
        </w:tabs>
        <w:spacing w:before="0" w:after="0" w:line="240" w:lineRule="auto"/>
        <w:ind w:firstLine="900"/>
        <w:jc w:val="both"/>
        <w:rPr>
          <w:spacing w:val="0"/>
        </w:rPr>
      </w:pPr>
      <w:r w:rsidRPr="001D04D5">
        <w:rPr>
          <w:spacing w:val="0"/>
        </w:rPr>
        <w:t xml:space="preserve">правовая экспертиза статей и положений проекта решения Совета муниципального образования </w:t>
      </w:r>
      <w:r w:rsidR="00655C81">
        <w:rPr>
          <w:spacing w:val="0"/>
        </w:rPr>
        <w:t>Ленинградский</w:t>
      </w:r>
      <w:r w:rsidRPr="001D04D5">
        <w:rPr>
          <w:spacing w:val="0"/>
        </w:rPr>
        <w:t xml:space="preserve"> район «О местном бюджете на очередной год и двухлетний плановый период»;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1100"/>
        </w:tabs>
        <w:spacing w:before="0" w:after="0" w:line="240" w:lineRule="auto"/>
        <w:ind w:firstLine="900"/>
        <w:jc w:val="both"/>
        <w:rPr>
          <w:spacing w:val="0"/>
        </w:rPr>
      </w:pPr>
      <w:r w:rsidRPr="001D04D5">
        <w:rPr>
          <w:spacing w:val="0"/>
        </w:rPr>
        <w:t xml:space="preserve">оформление результатов аналитических и правовых исследований проекта решения Совета муниципального образования </w:t>
      </w:r>
      <w:r w:rsidR="00655C81">
        <w:rPr>
          <w:spacing w:val="0"/>
        </w:rPr>
        <w:t>Ленинградский</w:t>
      </w:r>
      <w:r w:rsidRPr="001D04D5">
        <w:rPr>
          <w:spacing w:val="0"/>
        </w:rPr>
        <w:t xml:space="preserve"> район «О местном бюджете на очередной год и двухлетний плановый период».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5"/>
        </w:numPr>
        <w:shd w:val="clear" w:color="auto" w:fill="auto"/>
        <w:tabs>
          <w:tab w:val="left" w:pos="1436"/>
        </w:tabs>
        <w:spacing w:before="0" w:after="0" w:line="240" w:lineRule="auto"/>
        <w:ind w:firstLine="900"/>
        <w:jc w:val="both"/>
        <w:rPr>
          <w:spacing w:val="0"/>
        </w:rPr>
      </w:pPr>
      <w:r w:rsidRPr="001D04D5">
        <w:rPr>
          <w:spacing w:val="0"/>
        </w:rPr>
        <w:t xml:space="preserve">Датой начала работы по подготовке заключения Контрольно-счётной палаты муниципального образования </w:t>
      </w:r>
      <w:r w:rsidR="00655C81">
        <w:rPr>
          <w:spacing w:val="0"/>
        </w:rPr>
        <w:t>Ленинградский</w:t>
      </w:r>
      <w:r w:rsidRPr="001D04D5">
        <w:rPr>
          <w:spacing w:val="0"/>
        </w:rPr>
        <w:t xml:space="preserve"> район на проект решения Совета муниципального образования </w:t>
      </w:r>
      <w:r w:rsidR="00655C81">
        <w:rPr>
          <w:spacing w:val="0"/>
        </w:rPr>
        <w:t>Ленинградский</w:t>
      </w:r>
      <w:r w:rsidRPr="001D04D5">
        <w:rPr>
          <w:spacing w:val="0"/>
        </w:rPr>
        <w:t xml:space="preserve"> район «О местном бюджете на очередной год и двухлетний плановый период» является дата регистрации проекта решения и прилагаемых к нему документов в Контрольно-счётной палате.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5"/>
        </w:numPr>
        <w:shd w:val="clear" w:color="auto" w:fill="auto"/>
        <w:tabs>
          <w:tab w:val="left" w:pos="1436"/>
        </w:tabs>
        <w:spacing w:before="0" w:after="0" w:line="240" w:lineRule="auto"/>
        <w:ind w:firstLine="900"/>
        <w:jc w:val="both"/>
        <w:rPr>
          <w:spacing w:val="0"/>
        </w:rPr>
      </w:pPr>
      <w:r w:rsidRPr="001D04D5">
        <w:rPr>
          <w:spacing w:val="0"/>
        </w:rPr>
        <w:t>Датой окончания работы по подготовке заключения</w:t>
      </w:r>
      <w:proofErr w:type="gramStart"/>
      <w:r w:rsidRPr="001D04D5">
        <w:rPr>
          <w:spacing w:val="0"/>
        </w:rPr>
        <w:t xml:space="preserve"> К</w:t>
      </w:r>
      <w:proofErr w:type="gramEnd"/>
      <w:r w:rsidRPr="001D04D5">
        <w:rPr>
          <w:spacing w:val="0"/>
        </w:rPr>
        <w:t xml:space="preserve">онтрольно- счётной палаты муниципального образования </w:t>
      </w:r>
      <w:r w:rsidR="00655C81">
        <w:rPr>
          <w:spacing w:val="0"/>
        </w:rPr>
        <w:t>Ленинградский</w:t>
      </w:r>
      <w:r w:rsidRPr="001D04D5">
        <w:rPr>
          <w:spacing w:val="0"/>
        </w:rPr>
        <w:t xml:space="preserve"> район на проект решения Совета муниципального образования </w:t>
      </w:r>
      <w:r w:rsidR="00655C81">
        <w:rPr>
          <w:spacing w:val="0"/>
        </w:rPr>
        <w:t>Ленинградский</w:t>
      </w:r>
      <w:r w:rsidRPr="001D04D5">
        <w:rPr>
          <w:spacing w:val="0"/>
        </w:rPr>
        <w:t xml:space="preserve"> район «О местном бюджете на очередной год и двухлетний плановый период» является дата его подписания председателем Контрольно-счётной палаты (заместителем председателя).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5"/>
        </w:numPr>
        <w:shd w:val="clear" w:color="auto" w:fill="auto"/>
        <w:tabs>
          <w:tab w:val="left" w:pos="1434"/>
        </w:tabs>
        <w:spacing w:before="0" w:after="0" w:line="240" w:lineRule="auto"/>
        <w:ind w:firstLine="900"/>
        <w:jc w:val="both"/>
        <w:rPr>
          <w:spacing w:val="0"/>
        </w:rPr>
      </w:pPr>
      <w:r w:rsidRPr="001D04D5">
        <w:rPr>
          <w:spacing w:val="0"/>
        </w:rPr>
        <w:t>Заключение Контрольно-счётной палаты муниципального образования</w:t>
      </w:r>
    </w:p>
    <w:p w:rsidR="00F921B4" w:rsidRPr="001D04D5" w:rsidRDefault="00655C81" w:rsidP="00F921B4">
      <w:pPr>
        <w:pStyle w:val="a4"/>
        <w:widowControl w:val="0"/>
        <w:shd w:val="clear" w:color="auto" w:fill="auto"/>
        <w:spacing w:before="0" w:after="0" w:line="240" w:lineRule="auto"/>
        <w:jc w:val="both"/>
        <w:rPr>
          <w:spacing w:val="0"/>
        </w:rPr>
      </w:pPr>
      <w:r>
        <w:rPr>
          <w:spacing w:val="0"/>
        </w:rPr>
        <w:t>Ленинградский</w:t>
      </w:r>
      <w:r w:rsidR="00F921B4" w:rsidRPr="001D04D5">
        <w:rPr>
          <w:spacing w:val="0"/>
        </w:rPr>
        <w:t xml:space="preserve"> район на проект решения Совета муниципального образования </w:t>
      </w:r>
      <w:r>
        <w:rPr>
          <w:spacing w:val="0"/>
        </w:rPr>
        <w:t>Ленинградский</w:t>
      </w:r>
      <w:r w:rsidR="00F921B4" w:rsidRPr="001D04D5">
        <w:rPr>
          <w:spacing w:val="0"/>
        </w:rPr>
        <w:t xml:space="preserve"> район «О местном бюджете на очередной год и двухлетний плановый период» должно быть подготовлено (подписано председателем Контрольно-счетной палаты (заместителем председателя)) не позднее 15 дней от даты получения проекта решения и прилагаемых к нему документов.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5"/>
        </w:numPr>
        <w:shd w:val="clear" w:color="auto" w:fill="auto"/>
        <w:tabs>
          <w:tab w:val="left" w:pos="1450"/>
        </w:tabs>
        <w:spacing w:before="0" w:after="0" w:line="240" w:lineRule="auto"/>
        <w:ind w:firstLine="900"/>
        <w:jc w:val="both"/>
        <w:rPr>
          <w:spacing w:val="0"/>
        </w:rPr>
      </w:pPr>
      <w:proofErr w:type="gramStart"/>
      <w:r w:rsidRPr="001D04D5">
        <w:rPr>
          <w:spacing w:val="0"/>
        </w:rPr>
        <w:t xml:space="preserve">После получения от финансового управления администрации муниципального образования </w:t>
      </w:r>
      <w:r w:rsidR="00655C81">
        <w:rPr>
          <w:spacing w:val="0"/>
        </w:rPr>
        <w:t>Ленинградский</w:t>
      </w:r>
      <w:r w:rsidRPr="001D04D5">
        <w:rPr>
          <w:spacing w:val="0"/>
        </w:rPr>
        <w:t xml:space="preserve"> район проекта решения Совета муниципального образования </w:t>
      </w:r>
      <w:r w:rsidR="00655C81">
        <w:rPr>
          <w:spacing w:val="0"/>
        </w:rPr>
        <w:t>Ленинградский</w:t>
      </w:r>
      <w:r w:rsidRPr="001D04D5">
        <w:rPr>
          <w:spacing w:val="0"/>
        </w:rPr>
        <w:t xml:space="preserve"> район «О местном бюджете на очередной год и двухлетний плановый период» председатель Контрольно-счётной палаты (заместитель председателя) в течение 1 рабочего дня издает распоряжение о </w:t>
      </w:r>
      <w:r w:rsidRPr="001D04D5">
        <w:rPr>
          <w:spacing w:val="0"/>
        </w:rPr>
        <w:lastRenderedPageBreak/>
        <w:t>подго</w:t>
      </w:r>
      <w:r w:rsidRPr="001D04D5">
        <w:rPr>
          <w:spacing w:val="0"/>
        </w:rPr>
        <w:softHyphen/>
        <w:t xml:space="preserve">товке заключения Контрольно-счётной палаты на проект решения Совета муниципального образования </w:t>
      </w:r>
      <w:r w:rsidR="00655C81">
        <w:rPr>
          <w:spacing w:val="0"/>
        </w:rPr>
        <w:t>Ленинградский</w:t>
      </w:r>
      <w:r w:rsidRPr="001D04D5">
        <w:rPr>
          <w:spacing w:val="0"/>
        </w:rPr>
        <w:t xml:space="preserve"> район «О местном бюджете на очередной год и двухлетний</w:t>
      </w:r>
      <w:proofErr w:type="gramEnd"/>
      <w:r w:rsidRPr="001D04D5">
        <w:rPr>
          <w:spacing w:val="0"/>
        </w:rPr>
        <w:t xml:space="preserve"> плановый период», в котором утверждает список сотрудников Контрольно-счетной палаты, участвующих в подготовке заключения</w:t>
      </w:r>
      <w:proofErr w:type="gramStart"/>
      <w:r w:rsidRPr="001D04D5">
        <w:rPr>
          <w:spacing w:val="0"/>
        </w:rPr>
        <w:t xml:space="preserve"> К</w:t>
      </w:r>
      <w:proofErr w:type="gramEnd"/>
      <w:r w:rsidRPr="001D04D5">
        <w:rPr>
          <w:spacing w:val="0"/>
        </w:rPr>
        <w:t xml:space="preserve">онтрольно- счетной палаты на проект решения Совета муниципального образования </w:t>
      </w:r>
      <w:r w:rsidR="00655C81">
        <w:rPr>
          <w:spacing w:val="0"/>
        </w:rPr>
        <w:t>Ленинградский</w:t>
      </w:r>
      <w:r w:rsidRPr="001D04D5">
        <w:rPr>
          <w:spacing w:val="0"/>
        </w:rPr>
        <w:t xml:space="preserve"> район «О местном бюджете на очередной год и двухлетний плановый период».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5"/>
        </w:numPr>
        <w:shd w:val="clear" w:color="auto" w:fill="auto"/>
        <w:tabs>
          <w:tab w:val="left" w:pos="1455"/>
        </w:tabs>
        <w:spacing w:before="0" w:after="0" w:line="240" w:lineRule="auto"/>
        <w:ind w:firstLine="900"/>
        <w:jc w:val="both"/>
        <w:rPr>
          <w:spacing w:val="0"/>
        </w:rPr>
      </w:pPr>
      <w:r w:rsidRPr="001D04D5">
        <w:rPr>
          <w:spacing w:val="0"/>
        </w:rPr>
        <w:t xml:space="preserve">Ответственным за подготовку заключения Контрольно-счетной палаты на проект решения Совета муниципального образования </w:t>
      </w:r>
      <w:r w:rsidR="00655C81">
        <w:rPr>
          <w:spacing w:val="0"/>
        </w:rPr>
        <w:t>Ленинградский</w:t>
      </w:r>
      <w:r w:rsidRPr="001D04D5">
        <w:rPr>
          <w:spacing w:val="0"/>
        </w:rPr>
        <w:t xml:space="preserve"> район «О местном бюджете на очередной год и двухлетний плановый период» является аудитор Контрольно-счетной палаты.</w:t>
      </w:r>
    </w:p>
    <w:p w:rsidR="00F921B4" w:rsidRPr="001D04D5" w:rsidRDefault="00F921B4" w:rsidP="00F921B4">
      <w:pPr>
        <w:pStyle w:val="a4"/>
        <w:widowControl w:val="0"/>
        <w:shd w:val="clear" w:color="auto" w:fill="auto"/>
        <w:spacing w:before="0" w:after="0" w:line="240" w:lineRule="auto"/>
        <w:ind w:firstLine="900"/>
        <w:jc w:val="both"/>
        <w:rPr>
          <w:spacing w:val="0"/>
        </w:rPr>
      </w:pPr>
      <w:r w:rsidRPr="001D04D5">
        <w:rPr>
          <w:spacing w:val="0"/>
        </w:rPr>
        <w:t>Председатель Контрольно-счетной палаты вправе назначить другого сотрудника Контрольно-счетной палаты ответственным за подготовку заключения Контрольно-счетной палаты, о чем должно быть указано в распоряжении председателя Контрольно-счетной палаты «О подготовке заключения</w:t>
      </w:r>
      <w:proofErr w:type="gramStart"/>
      <w:r w:rsidRPr="001D04D5">
        <w:rPr>
          <w:spacing w:val="0"/>
        </w:rPr>
        <w:t xml:space="preserve"> К</w:t>
      </w:r>
      <w:proofErr w:type="gramEnd"/>
      <w:r w:rsidRPr="001D04D5">
        <w:rPr>
          <w:spacing w:val="0"/>
        </w:rPr>
        <w:t xml:space="preserve">онтрольно- счетной палаты на проект решения Совета муниципального образования </w:t>
      </w:r>
      <w:r w:rsidR="00655C81">
        <w:rPr>
          <w:spacing w:val="0"/>
        </w:rPr>
        <w:t>Ленинградский</w:t>
      </w:r>
      <w:r w:rsidR="00655C81" w:rsidRPr="001D04D5">
        <w:rPr>
          <w:spacing w:val="0"/>
        </w:rPr>
        <w:t xml:space="preserve"> </w:t>
      </w:r>
      <w:r w:rsidRPr="001D04D5">
        <w:rPr>
          <w:spacing w:val="0"/>
        </w:rPr>
        <w:t>район «О местном бюджете на очередной год и двухлетний плановый период»».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5"/>
        </w:numPr>
        <w:shd w:val="clear" w:color="auto" w:fill="auto"/>
        <w:tabs>
          <w:tab w:val="left" w:pos="1450"/>
        </w:tabs>
        <w:spacing w:before="0" w:after="0" w:line="240" w:lineRule="auto"/>
        <w:ind w:firstLine="900"/>
        <w:jc w:val="both"/>
        <w:rPr>
          <w:spacing w:val="0"/>
        </w:rPr>
      </w:pPr>
      <w:proofErr w:type="gramStart"/>
      <w:r w:rsidRPr="001D04D5">
        <w:rPr>
          <w:spacing w:val="0"/>
        </w:rPr>
        <w:t xml:space="preserve">При необходимости, после издания распоряжения председателя Контрольно-счетной палаты «О подготовке заключения Контрольно-счетной палаты на проект решения Совета муниципального образования </w:t>
      </w:r>
      <w:r w:rsidR="00655C81">
        <w:rPr>
          <w:spacing w:val="0"/>
        </w:rPr>
        <w:t>Ленинградский</w:t>
      </w:r>
      <w:r w:rsidR="00655C81" w:rsidRPr="001D04D5">
        <w:rPr>
          <w:spacing w:val="0"/>
        </w:rPr>
        <w:t xml:space="preserve"> </w:t>
      </w:r>
      <w:r w:rsidRPr="001D04D5">
        <w:rPr>
          <w:spacing w:val="0"/>
        </w:rPr>
        <w:t xml:space="preserve"> район «О местном бюджете на очередной год и двухлетний плановый период», аудитор или другой сотрудник Контрольно-счетной палаты, ответственный за подготовку заключения Контрольно-счетной палаты на полученный проект решения, в течение 1 рабочего дня подготавливает запрос в финансовое управление администрации о предоставлении:</w:t>
      </w:r>
      <w:proofErr w:type="gramEnd"/>
    </w:p>
    <w:p w:rsidR="00F921B4" w:rsidRPr="001D04D5" w:rsidRDefault="00F921B4" w:rsidP="00F921B4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1071"/>
        </w:tabs>
        <w:spacing w:before="0" w:after="0" w:line="240" w:lineRule="auto"/>
        <w:ind w:firstLine="900"/>
        <w:jc w:val="both"/>
        <w:rPr>
          <w:spacing w:val="0"/>
        </w:rPr>
      </w:pPr>
      <w:r w:rsidRPr="001D04D5">
        <w:rPr>
          <w:spacing w:val="0"/>
        </w:rPr>
        <w:t xml:space="preserve">реестра расходных обязательств местного бюджета на </w:t>
      </w:r>
      <w:proofErr w:type="gramStart"/>
      <w:r w:rsidRPr="001D04D5">
        <w:rPr>
          <w:spacing w:val="0"/>
        </w:rPr>
        <w:t>текущий</w:t>
      </w:r>
      <w:proofErr w:type="gramEnd"/>
      <w:r w:rsidRPr="001D04D5">
        <w:rPr>
          <w:spacing w:val="0"/>
        </w:rPr>
        <w:t xml:space="preserve"> и очередные годы;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1081"/>
        </w:tabs>
        <w:spacing w:before="0" w:after="0" w:line="240" w:lineRule="auto"/>
        <w:ind w:firstLine="900"/>
        <w:jc w:val="both"/>
        <w:rPr>
          <w:spacing w:val="0"/>
        </w:rPr>
      </w:pPr>
      <w:r w:rsidRPr="001D04D5">
        <w:rPr>
          <w:spacing w:val="0"/>
        </w:rPr>
        <w:t xml:space="preserve">отчёта об исполнении консолидированного бюджета муниципального образования </w:t>
      </w:r>
      <w:r w:rsidR="00655C81">
        <w:rPr>
          <w:spacing w:val="0"/>
        </w:rPr>
        <w:t>Ленинградский</w:t>
      </w:r>
      <w:r w:rsidR="00655C81" w:rsidRPr="001D04D5">
        <w:rPr>
          <w:spacing w:val="0"/>
        </w:rPr>
        <w:t xml:space="preserve"> </w:t>
      </w:r>
      <w:r w:rsidRPr="001D04D5">
        <w:rPr>
          <w:spacing w:val="0"/>
        </w:rPr>
        <w:t>район за 9 месяцев текущего года;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1057"/>
        </w:tabs>
        <w:spacing w:before="0" w:after="0" w:line="240" w:lineRule="auto"/>
        <w:ind w:firstLine="900"/>
        <w:jc w:val="both"/>
        <w:rPr>
          <w:spacing w:val="0"/>
        </w:rPr>
      </w:pPr>
      <w:r w:rsidRPr="001D04D5">
        <w:rPr>
          <w:spacing w:val="0"/>
        </w:rPr>
        <w:t xml:space="preserve">сводной финансовой отчётности бюджетных и автономных муниципальных учреждений и учреждений публично-правовых образований, входящих в состав консолидированного бюджета муниципального образования </w:t>
      </w:r>
      <w:r w:rsidR="00655C81">
        <w:rPr>
          <w:spacing w:val="0"/>
        </w:rPr>
        <w:t>Ленинградский</w:t>
      </w:r>
      <w:r w:rsidRPr="001D04D5">
        <w:rPr>
          <w:spacing w:val="0"/>
        </w:rPr>
        <w:t xml:space="preserve"> район за 9 месяцев текущего года;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1081"/>
        </w:tabs>
        <w:spacing w:before="0" w:after="0" w:line="240" w:lineRule="auto"/>
        <w:ind w:firstLine="900"/>
        <w:jc w:val="both"/>
        <w:rPr>
          <w:spacing w:val="0"/>
        </w:rPr>
      </w:pPr>
      <w:r w:rsidRPr="001D04D5">
        <w:rPr>
          <w:spacing w:val="0"/>
        </w:rPr>
        <w:t>информации о реализации долгосрочных и ведомственных целевых программ за 9 месяцев текущего года;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0" w:line="240" w:lineRule="auto"/>
        <w:ind w:firstLine="900"/>
        <w:jc w:val="both"/>
        <w:rPr>
          <w:spacing w:val="0"/>
        </w:rPr>
      </w:pPr>
      <w:r w:rsidRPr="001D04D5">
        <w:rPr>
          <w:spacing w:val="0"/>
        </w:rPr>
        <w:t>информации о реализации инвестиционных программ за 9 месяцев текущего года;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0" w:line="240" w:lineRule="auto"/>
        <w:ind w:firstLine="900"/>
        <w:jc w:val="both"/>
        <w:rPr>
          <w:spacing w:val="0"/>
        </w:rPr>
      </w:pPr>
      <w:r w:rsidRPr="001D04D5">
        <w:rPr>
          <w:spacing w:val="0"/>
        </w:rPr>
        <w:t>информации о расходах местного бюджета на создание или увеличение уставных фондов хозяйствующих субъектов за отчётный год, в разрезе хозяйствующих субъектов за 9 месяцев текущего года;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0" w:line="240" w:lineRule="auto"/>
        <w:ind w:firstLine="900"/>
        <w:jc w:val="both"/>
        <w:rPr>
          <w:spacing w:val="0"/>
        </w:rPr>
      </w:pPr>
      <w:r w:rsidRPr="001D04D5">
        <w:rPr>
          <w:spacing w:val="0"/>
        </w:rPr>
        <w:t>другой информации, необходимой для подготовки заключения Кон</w:t>
      </w:r>
      <w:r w:rsidRPr="001D04D5">
        <w:rPr>
          <w:spacing w:val="0"/>
        </w:rPr>
        <w:softHyphen/>
        <w:t xml:space="preserve">трольно-счётной палаты на проект решения Совета муниципального образования </w:t>
      </w:r>
      <w:r w:rsidR="00655C81">
        <w:rPr>
          <w:spacing w:val="0"/>
        </w:rPr>
        <w:t>Ленинградский</w:t>
      </w:r>
      <w:r w:rsidRPr="001D04D5">
        <w:rPr>
          <w:spacing w:val="0"/>
        </w:rPr>
        <w:t xml:space="preserve"> район «О местном бюджете на очередной год и двухлетний плановый период».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5"/>
        </w:numPr>
        <w:shd w:val="clear" w:color="auto" w:fill="auto"/>
        <w:tabs>
          <w:tab w:val="left" w:pos="1450"/>
        </w:tabs>
        <w:spacing w:before="0" w:after="0" w:line="240" w:lineRule="auto"/>
        <w:ind w:firstLine="900"/>
        <w:jc w:val="both"/>
        <w:rPr>
          <w:spacing w:val="0"/>
        </w:rPr>
      </w:pPr>
      <w:proofErr w:type="gramStart"/>
      <w:r w:rsidRPr="001D04D5">
        <w:rPr>
          <w:spacing w:val="0"/>
        </w:rPr>
        <w:t xml:space="preserve">Заместитель председателя Контрольно-счётной палаты в течение 3 </w:t>
      </w:r>
      <w:r w:rsidRPr="001D04D5">
        <w:rPr>
          <w:spacing w:val="0"/>
        </w:rPr>
        <w:lastRenderedPageBreak/>
        <w:t xml:space="preserve">рабочих дней после издания распоряжения председателя Контрольно-счётной палаты (заместителя председателя) о подготовке заключения Контрольно-счётной палаты на проект решения Совета муниципального образования </w:t>
      </w:r>
      <w:r w:rsidR="00655C81">
        <w:rPr>
          <w:spacing w:val="0"/>
        </w:rPr>
        <w:t>Ленинградский</w:t>
      </w:r>
      <w:r w:rsidRPr="001D04D5">
        <w:rPr>
          <w:spacing w:val="0"/>
        </w:rPr>
        <w:t xml:space="preserve"> район «О местном бюджете на очередной год и двухлетний плановый период» предоставляет сотруднику Контрольно-счетной палаты, ответственному за подготовку заключения, информацию об установленных контрольными мероприятиями нарушениях и недостатках в получении и использовании</w:t>
      </w:r>
      <w:proofErr w:type="gramEnd"/>
      <w:r w:rsidRPr="001D04D5">
        <w:rPr>
          <w:spacing w:val="0"/>
        </w:rPr>
        <w:t xml:space="preserve"> средств местного бюджета за текущий год.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5"/>
        </w:numPr>
        <w:shd w:val="clear" w:color="auto" w:fill="auto"/>
        <w:tabs>
          <w:tab w:val="left" w:pos="1599"/>
        </w:tabs>
        <w:spacing w:before="0" w:after="0" w:line="240" w:lineRule="auto"/>
        <w:ind w:firstLine="900"/>
        <w:jc w:val="both"/>
        <w:rPr>
          <w:spacing w:val="0"/>
        </w:rPr>
      </w:pPr>
      <w:r w:rsidRPr="001D04D5">
        <w:rPr>
          <w:spacing w:val="0"/>
        </w:rPr>
        <w:t xml:space="preserve">При необходимости к участию в подготовке заключения Контрольно-счётной палаты муниципального образования </w:t>
      </w:r>
      <w:r w:rsidR="00655C81">
        <w:rPr>
          <w:spacing w:val="0"/>
        </w:rPr>
        <w:t>Ленинградский</w:t>
      </w:r>
      <w:r w:rsidRPr="001D04D5">
        <w:rPr>
          <w:spacing w:val="0"/>
        </w:rPr>
        <w:t xml:space="preserve"> район на проект решения Совета муниципального образования </w:t>
      </w:r>
      <w:r w:rsidR="00655C81">
        <w:rPr>
          <w:spacing w:val="0"/>
        </w:rPr>
        <w:t>Ленинградский</w:t>
      </w:r>
      <w:r w:rsidRPr="001D04D5">
        <w:rPr>
          <w:spacing w:val="0"/>
        </w:rPr>
        <w:t xml:space="preserve"> район «О местном бюджете на очередной год и двухлетний плановый период» могут привлекаться муниципальные органы, учреждения, организации и отдельные специалисты в порядке, установленном Регламентом Контрольно-счётной палаты.</w:t>
      </w:r>
    </w:p>
    <w:p w:rsidR="00F921B4" w:rsidRPr="001D04D5" w:rsidRDefault="00F921B4" w:rsidP="00F921B4">
      <w:pPr>
        <w:pStyle w:val="a4"/>
        <w:widowControl w:val="0"/>
        <w:shd w:val="clear" w:color="auto" w:fill="auto"/>
        <w:tabs>
          <w:tab w:val="left" w:pos="1599"/>
        </w:tabs>
        <w:spacing w:before="0" w:after="0" w:line="240" w:lineRule="auto"/>
        <w:jc w:val="both"/>
        <w:rPr>
          <w:spacing w:val="0"/>
        </w:rPr>
      </w:pPr>
    </w:p>
    <w:p w:rsidR="00F921B4" w:rsidRPr="001D04D5" w:rsidRDefault="00F921B4" w:rsidP="00F921B4">
      <w:pPr>
        <w:pStyle w:val="a4"/>
        <w:widowControl w:val="0"/>
        <w:shd w:val="clear" w:color="auto" w:fill="auto"/>
        <w:tabs>
          <w:tab w:val="left" w:pos="1599"/>
        </w:tabs>
        <w:spacing w:before="0" w:after="0" w:line="240" w:lineRule="auto"/>
        <w:jc w:val="both"/>
        <w:rPr>
          <w:spacing w:val="0"/>
        </w:rPr>
      </w:pPr>
    </w:p>
    <w:p w:rsidR="00F921B4" w:rsidRDefault="00F921B4" w:rsidP="00F921B4">
      <w:pPr>
        <w:pStyle w:val="41"/>
        <w:widowControl w:val="0"/>
        <w:shd w:val="clear" w:color="auto" w:fill="auto"/>
        <w:spacing w:after="0" w:line="240" w:lineRule="auto"/>
        <w:jc w:val="both"/>
      </w:pPr>
      <w:r w:rsidRPr="001D04D5">
        <w:rPr>
          <w:rStyle w:val="40"/>
          <w:b/>
          <w:bCs/>
        </w:rPr>
        <w:t>5.</w:t>
      </w:r>
      <w:r w:rsidRPr="001D04D5">
        <w:t xml:space="preserve"> Формы и методы, используемые при подготовке заключения Кон</w:t>
      </w:r>
      <w:r w:rsidRPr="001D04D5">
        <w:softHyphen/>
        <w:t xml:space="preserve">трольно-счётной палаты муниципального образования </w:t>
      </w:r>
      <w:r w:rsidR="00655C81">
        <w:t>Ленинградский</w:t>
      </w:r>
      <w:r w:rsidRPr="001D04D5">
        <w:t xml:space="preserve"> район на проект решения Совета муниципального образования </w:t>
      </w:r>
      <w:r w:rsidR="00655C81">
        <w:t>Ленинградский</w:t>
      </w:r>
      <w:r w:rsidRPr="001D04D5">
        <w:t xml:space="preserve"> район «О местном бюджете на очередной год и двухлетний плановый период»</w:t>
      </w:r>
    </w:p>
    <w:p w:rsidR="00957E9E" w:rsidRPr="001D04D5" w:rsidRDefault="00957E9E" w:rsidP="00F921B4">
      <w:pPr>
        <w:pStyle w:val="41"/>
        <w:widowControl w:val="0"/>
        <w:shd w:val="clear" w:color="auto" w:fill="auto"/>
        <w:spacing w:after="0" w:line="240" w:lineRule="auto"/>
        <w:jc w:val="both"/>
      </w:pPr>
    </w:p>
    <w:p w:rsidR="00F921B4" w:rsidRPr="001D04D5" w:rsidRDefault="00F921B4" w:rsidP="00F921B4">
      <w:pPr>
        <w:pStyle w:val="a4"/>
        <w:widowControl w:val="0"/>
        <w:numPr>
          <w:ilvl w:val="0"/>
          <w:numId w:val="6"/>
        </w:numPr>
        <w:shd w:val="clear" w:color="auto" w:fill="auto"/>
        <w:tabs>
          <w:tab w:val="left" w:pos="1638"/>
        </w:tabs>
        <w:spacing w:before="0" w:after="0" w:line="240" w:lineRule="auto"/>
        <w:ind w:firstLine="900"/>
        <w:jc w:val="both"/>
        <w:rPr>
          <w:spacing w:val="0"/>
        </w:rPr>
      </w:pPr>
      <w:r w:rsidRPr="001D04D5">
        <w:rPr>
          <w:spacing w:val="0"/>
        </w:rPr>
        <w:t xml:space="preserve">Предметами исследований при выполнении экспертно- аналитического мероприятия являются проект решения Совета муниципального образования </w:t>
      </w:r>
      <w:r w:rsidR="00655C81">
        <w:rPr>
          <w:spacing w:val="0"/>
        </w:rPr>
        <w:t>Ленинградский</w:t>
      </w:r>
      <w:r w:rsidRPr="001D04D5">
        <w:rPr>
          <w:spacing w:val="0"/>
        </w:rPr>
        <w:t xml:space="preserve"> район «О местном бюджете на очередной год и двухлетний плановый период», а также прилагаемые к нему документы и иные документы, необходимые для подготовки заключения Контрольно-счётной палаты на законопроект.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6"/>
        </w:numPr>
        <w:shd w:val="clear" w:color="auto" w:fill="auto"/>
        <w:tabs>
          <w:tab w:val="left" w:pos="1364"/>
        </w:tabs>
        <w:spacing w:before="0" w:after="0" w:line="240" w:lineRule="auto"/>
        <w:ind w:firstLine="900"/>
        <w:jc w:val="both"/>
        <w:rPr>
          <w:spacing w:val="0"/>
        </w:rPr>
      </w:pPr>
      <w:proofErr w:type="gramStart"/>
      <w:r w:rsidRPr="001D04D5">
        <w:rPr>
          <w:spacing w:val="0"/>
        </w:rPr>
        <w:t xml:space="preserve">Подготовка заключения на проект решения Совета муниципального образования </w:t>
      </w:r>
      <w:r w:rsidR="00655C81">
        <w:rPr>
          <w:spacing w:val="0"/>
        </w:rPr>
        <w:t>Ленинградский</w:t>
      </w:r>
      <w:r w:rsidRPr="001D04D5">
        <w:rPr>
          <w:spacing w:val="0"/>
        </w:rPr>
        <w:t xml:space="preserve"> район «О местном бюджете на очередной год и двухлетний плановый период» основывается на результатах камеральной проверки, представленных в Контрольно-счётную палату документов, итогах социально- экономического развития муниципального образования </w:t>
      </w:r>
      <w:r w:rsidR="00655C81">
        <w:rPr>
          <w:spacing w:val="0"/>
        </w:rPr>
        <w:t>Ленинградский</w:t>
      </w:r>
      <w:r w:rsidRPr="001D04D5">
        <w:rPr>
          <w:spacing w:val="0"/>
        </w:rPr>
        <w:t xml:space="preserve"> район за год, выводах тематических проверок Контрольно-счётной палаты по различным вопросам исполнения местного бюджета в текущем году, анализе бюджетного процесса в муниципальном образовании</w:t>
      </w:r>
      <w:proofErr w:type="gramEnd"/>
      <w:r w:rsidRPr="001D04D5">
        <w:rPr>
          <w:spacing w:val="0"/>
        </w:rPr>
        <w:t xml:space="preserve"> </w:t>
      </w:r>
      <w:r w:rsidR="00655C81">
        <w:rPr>
          <w:spacing w:val="0"/>
        </w:rPr>
        <w:t>Ленинградский</w:t>
      </w:r>
      <w:r w:rsidRPr="001D04D5">
        <w:rPr>
          <w:spacing w:val="0"/>
        </w:rPr>
        <w:t xml:space="preserve"> район.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6"/>
        </w:numPr>
        <w:shd w:val="clear" w:color="auto" w:fill="auto"/>
        <w:tabs>
          <w:tab w:val="left" w:pos="1537"/>
        </w:tabs>
        <w:spacing w:before="0" w:after="0" w:line="240" w:lineRule="auto"/>
        <w:ind w:firstLine="900"/>
        <w:jc w:val="both"/>
        <w:rPr>
          <w:spacing w:val="0"/>
        </w:rPr>
      </w:pPr>
      <w:r w:rsidRPr="001D04D5">
        <w:rPr>
          <w:spacing w:val="0"/>
        </w:rPr>
        <w:t xml:space="preserve">В ходе подготовки заключения Контрольно-счётной палаты муниципального образования </w:t>
      </w:r>
      <w:r w:rsidR="00655C81">
        <w:rPr>
          <w:spacing w:val="0"/>
        </w:rPr>
        <w:t>Ленинградский</w:t>
      </w:r>
      <w:r w:rsidRPr="001D04D5">
        <w:rPr>
          <w:spacing w:val="0"/>
        </w:rPr>
        <w:t xml:space="preserve"> район на проект решения Совета муниципального образования </w:t>
      </w:r>
      <w:r w:rsidR="00655C81">
        <w:rPr>
          <w:spacing w:val="0"/>
        </w:rPr>
        <w:t>Ленинградский</w:t>
      </w:r>
      <w:r w:rsidRPr="001D04D5">
        <w:rPr>
          <w:spacing w:val="0"/>
        </w:rPr>
        <w:t xml:space="preserve"> район «О местном бюджете на очередной год и двухлетний плановый период» должны применяться аналитические методы сравнения, сопоставления и группировки бюджетных показателей.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6"/>
        </w:numPr>
        <w:shd w:val="clear" w:color="auto" w:fill="auto"/>
        <w:tabs>
          <w:tab w:val="left" w:pos="1412"/>
        </w:tabs>
        <w:spacing w:before="0" w:after="0" w:line="240" w:lineRule="auto"/>
        <w:ind w:firstLine="900"/>
        <w:jc w:val="both"/>
        <w:rPr>
          <w:spacing w:val="0"/>
        </w:rPr>
      </w:pPr>
      <w:r w:rsidRPr="001D04D5">
        <w:rPr>
          <w:spacing w:val="0"/>
        </w:rPr>
        <w:t xml:space="preserve">При подготовке заключения Контрольно-счётной палаты на проект решения Совета муниципального образования </w:t>
      </w:r>
      <w:r w:rsidR="00655C81">
        <w:rPr>
          <w:spacing w:val="0"/>
        </w:rPr>
        <w:t>Ленинградский</w:t>
      </w:r>
      <w:r w:rsidRPr="001D04D5">
        <w:rPr>
          <w:spacing w:val="0"/>
        </w:rPr>
        <w:t xml:space="preserve"> район «О местном бюджете на очередной год и двухлетний плановый период» используются: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1081"/>
        </w:tabs>
        <w:spacing w:before="0" w:after="0" w:line="240" w:lineRule="auto"/>
        <w:ind w:firstLine="900"/>
        <w:jc w:val="both"/>
        <w:rPr>
          <w:spacing w:val="0"/>
        </w:rPr>
      </w:pPr>
      <w:r w:rsidRPr="001D04D5">
        <w:rPr>
          <w:spacing w:val="0"/>
        </w:rPr>
        <w:t>формальная и арифметическая проверка бюджетных показателей, отраженных в проекте решения;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1069"/>
        </w:tabs>
        <w:spacing w:before="0" w:after="0" w:line="240" w:lineRule="auto"/>
        <w:ind w:firstLine="900"/>
        <w:jc w:val="both"/>
        <w:rPr>
          <w:spacing w:val="0"/>
        </w:rPr>
      </w:pPr>
      <w:r w:rsidRPr="001D04D5">
        <w:rPr>
          <w:spacing w:val="0"/>
        </w:rPr>
        <w:lastRenderedPageBreak/>
        <w:t>встречная проверка документов и (или) записей;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1076"/>
        </w:tabs>
        <w:spacing w:before="0" w:after="0" w:line="240" w:lineRule="auto"/>
        <w:ind w:firstLine="900"/>
        <w:jc w:val="both"/>
        <w:rPr>
          <w:spacing w:val="0"/>
        </w:rPr>
      </w:pPr>
      <w:r w:rsidRPr="001D04D5">
        <w:rPr>
          <w:spacing w:val="0"/>
        </w:rPr>
        <w:t>юридическая, экономическая и финансовая экспертиза плановых показателей местного бюджета;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0" w:line="240" w:lineRule="auto"/>
        <w:ind w:firstLine="900"/>
        <w:jc w:val="both"/>
        <w:rPr>
          <w:spacing w:val="0"/>
        </w:rPr>
      </w:pPr>
      <w:r w:rsidRPr="001D04D5">
        <w:rPr>
          <w:spacing w:val="0"/>
        </w:rPr>
        <w:t>приемы экономического анализа (горизонтального, вертикального, трендового, факторного и ретроспективного) плановых показателей местного бюджета;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1064"/>
        </w:tabs>
        <w:spacing w:before="0" w:after="0" w:line="240" w:lineRule="auto"/>
        <w:ind w:firstLine="900"/>
        <w:jc w:val="both"/>
        <w:rPr>
          <w:spacing w:val="0"/>
        </w:rPr>
      </w:pPr>
      <w:r w:rsidRPr="001D04D5">
        <w:rPr>
          <w:spacing w:val="0"/>
        </w:rPr>
        <w:t>технико-экономические расчёты.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6"/>
        </w:numPr>
        <w:shd w:val="clear" w:color="auto" w:fill="auto"/>
        <w:tabs>
          <w:tab w:val="left" w:pos="1407"/>
        </w:tabs>
        <w:spacing w:before="0" w:after="0" w:line="240" w:lineRule="auto"/>
        <w:ind w:firstLine="900"/>
        <w:jc w:val="both"/>
        <w:rPr>
          <w:spacing w:val="0"/>
        </w:rPr>
      </w:pPr>
      <w:r w:rsidRPr="001D04D5">
        <w:rPr>
          <w:spacing w:val="0"/>
        </w:rPr>
        <w:t xml:space="preserve">В ходе подготовки заключения Контрольно-счётной палаты муниципального образования </w:t>
      </w:r>
      <w:r w:rsidR="00655C81">
        <w:rPr>
          <w:spacing w:val="0"/>
        </w:rPr>
        <w:t>Ленинградский</w:t>
      </w:r>
      <w:r w:rsidRPr="001D04D5">
        <w:rPr>
          <w:spacing w:val="0"/>
        </w:rPr>
        <w:t xml:space="preserve"> район на проект решения Совета муниципального образования </w:t>
      </w:r>
      <w:r w:rsidR="00655C81">
        <w:rPr>
          <w:spacing w:val="0"/>
        </w:rPr>
        <w:t>Ленинградский</w:t>
      </w:r>
      <w:r w:rsidRPr="001D04D5">
        <w:rPr>
          <w:spacing w:val="0"/>
        </w:rPr>
        <w:t xml:space="preserve"> район «О местном бюджете на очередной год и двухлетний плановый период» проводится: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1081"/>
        </w:tabs>
        <w:spacing w:before="0" w:after="0" w:line="240" w:lineRule="auto"/>
        <w:ind w:firstLine="900"/>
        <w:jc w:val="both"/>
        <w:rPr>
          <w:spacing w:val="0"/>
        </w:rPr>
      </w:pPr>
      <w:r w:rsidRPr="001D04D5">
        <w:rPr>
          <w:spacing w:val="0"/>
        </w:rPr>
        <w:t xml:space="preserve">анализ прогноза социально-экономического развития муниципального образования </w:t>
      </w:r>
      <w:r w:rsidR="00655C81">
        <w:rPr>
          <w:spacing w:val="0"/>
        </w:rPr>
        <w:t>Ленинградский</w:t>
      </w:r>
      <w:r w:rsidRPr="001D04D5">
        <w:rPr>
          <w:spacing w:val="0"/>
        </w:rPr>
        <w:t xml:space="preserve"> район в очередном году и двухлетнем плановом периоде;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1081"/>
        </w:tabs>
        <w:spacing w:before="0" w:after="0" w:line="240" w:lineRule="auto"/>
        <w:ind w:firstLine="900"/>
        <w:jc w:val="both"/>
        <w:rPr>
          <w:spacing w:val="0"/>
        </w:rPr>
      </w:pPr>
      <w:r w:rsidRPr="001D04D5">
        <w:rPr>
          <w:spacing w:val="0"/>
        </w:rPr>
        <w:t xml:space="preserve">анализ прогноза консолидированного бюджета муниципального образования </w:t>
      </w:r>
      <w:r w:rsidR="00655C81">
        <w:rPr>
          <w:spacing w:val="0"/>
        </w:rPr>
        <w:t>Ленинградский</w:t>
      </w:r>
      <w:r w:rsidRPr="001D04D5">
        <w:rPr>
          <w:spacing w:val="0"/>
        </w:rPr>
        <w:t xml:space="preserve"> район за отчётный год;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0" w:line="240" w:lineRule="auto"/>
        <w:ind w:firstLine="900"/>
        <w:jc w:val="both"/>
        <w:rPr>
          <w:spacing w:val="0"/>
        </w:rPr>
      </w:pPr>
      <w:r w:rsidRPr="001D04D5">
        <w:rPr>
          <w:spacing w:val="0"/>
        </w:rPr>
        <w:t xml:space="preserve">анализ текстовых статей, содержащихся в проекте решения Совета муниципального образования </w:t>
      </w:r>
      <w:r w:rsidR="00655C81">
        <w:rPr>
          <w:spacing w:val="0"/>
        </w:rPr>
        <w:t>Ленинградский</w:t>
      </w:r>
      <w:r w:rsidRPr="001D04D5">
        <w:rPr>
          <w:spacing w:val="0"/>
        </w:rPr>
        <w:t xml:space="preserve"> район «О местном бюджете на очередной год и двухлетний плановый период»;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0" w:line="240" w:lineRule="auto"/>
        <w:ind w:firstLine="900"/>
        <w:jc w:val="both"/>
        <w:rPr>
          <w:spacing w:val="0"/>
        </w:rPr>
      </w:pPr>
      <w:proofErr w:type="gramStart"/>
      <w:r w:rsidRPr="001D04D5">
        <w:rPr>
          <w:spacing w:val="0"/>
        </w:rPr>
        <w:t xml:space="preserve">оценка соблюдения в проекте решения Совета муниципального образования </w:t>
      </w:r>
      <w:r w:rsidR="00655C81">
        <w:rPr>
          <w:spacing w:val="0"/>
        </w:rPr>
        <w:t>Ленинградский</w:t>
      </w:r>
      <w:r w:rsidRPr="001D04D5">
        <w:rPr>
          <w:spacing w:val="0"/>
        </w:rPr>
        <w:t xml:space="preserve"> район «О местном бюджете на очередной год и двухлетний плановый период» принципов бюджетной системы Российской Федерации: единства бюджетной системы, разграничения доходов, расходов и источников финансирования дефицита бюджета, самостоятельности бюджетов, полноты отражения доходов, расходов и источников финансирования дефицита бюджета, сбалансированности бюджета, общего (совокупного) покрытия расходов бюджета, прозрачности, </w:t>
      </w:r>
      <w:proofErr w:type="spellStart"/>
      <w:r w:rsidRPr="001D04D5">
        <w:rPr>
          <w:spacing w:val="0"/>
        </w:rPr>
        <w:t>адресности</w:t>
      </w:r>
      <w:proofErr w:type="spellEnd"/>
      <w:r w:rsidRPr="001D04D5">
        <w:rPr>
          <w:spacing w:val="0"/>
        </w:rPr>
        <w:t xml:space="preserve"> и целевого характера бюджетных</w:t>
      </w:r>
      <w:proofErr w:type="gramEnd"/>
      <w:r w:rsidRPr="001D04D5">
        <w:rPr>
          <w:spacing w:val="0"/>
        </w:rPr>
        <w:t xml:space="preserve"> средств, единства кассы;</w:t>
      </w:r>
    </w:p>
    <w:p w:rsidR="00F921B4" w:rsidRPr="001D04D5" w:rsidRDefault="00F921B4" w:rsidP="00F921B4">
      <w:pPr>
        <w:pStyle w:val="a4"/>
        <w:widowControl w:val="0"/>
        <w:shd w:val="clear" w:color="auto" w:fill="auto"/>
        <w:spacing w:before="0" w:after="0" w:line="240" w:lineRule="auto"/>
        <w:ind w:firstLine="900"/>
        <w:jc w:val="both"/>
        <w:rPr>
          <w:spacing w:val="0"/>
        </w:rPr>
      </w:pPr>
      <w:r w:rsidRPr="001D04D5">
        <w:rPr>
          <w:spacing w:val="0"/>
        </w:rPr>
        <w:t>-анализ объема и структуры, планируемых на очередной год, доходов местного бюджета в разрезе кодов бюджетной классификации;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1090"/>
        </w:tabs>
        <w:spacing w:before="0" w:after="0" w:line="240" w:lineRule="auto"/>
        <w:ind w:firstLine="900"/>
        <w:jc w:val="both"/>
        <w:rPr>
          <w:spacing w:val="0"/>
        </w:rPr>
      </w:pPr>
      <w:r w:rsidRPr="001D04D5">
        <w:rPr>
          <w:spacing w:val="0"/>
        </w:rPr>
        <w:t>анализ планируемых на очередной год расходов местного бюджета в разрезе кодов разделов, подразделов (целевых статей и видов расходов) бюджетной классификации;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0" w:line="240" w:lineRule="auto"/>
        <w:ind w:firstLine="860"/>
        <w:jc w:val="both"/>
        <w:rPr>
          <w:spacing w:val="0"/>
        </w:rPr>
      </w:pPr>
      <w:r w:rsidRPr="001D04D5">
        <w:rPr>
          <w:spacing w:val="0"/>
        </w:rPr>
        <w:t>анализ планируемых на очередной год расходов на реализацию дол</w:t>
      </w:r>
      <w:r w:rsidRPr="001D04D5">
        <w:rPr>
          <w:spacing w:val="0"/>
        </w:rPr>
        <w:softHyphen/>
        <w:t>госрочных целевых программ;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0" w:line="240" w:lineRule="auto"/>
        <w:ind w:firstLine="860"/>
        <w:jc w:val="both"/>
        <w:rPr>
          <w:spacing w:val="0"/>
        </w:rPr>
      </w:pPr>
      <w:r w:rsidRPr="001D04D5">
        <w:rPr>
          <w:spacing w:val="0"/>
        </w:rPr>
        <w:t xml:space="preserve">анализ планируемых на очередной год расходов на реализацию адресной инвестиционной программы муниципального образования </w:t>
      </w:r>
      <w:r w:rsidR="00655C81">
        <w:rPr>
          <w:spacing w:val="0"/>
        </w:rPr>
        <w:t>Ленинградский</w:t>
      </w:r>
      <w:r w:rsidRPr="001D04D5">
        <w:rPr>
          <w:spacing w:val="0"/>
        </w:rPr>
        <w:t xml:space="preserve"> район;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1081"/>
        </w:tabs>
        <w:spacing w:before="0" w:after="0" w:line="240" w:lineRule="auto"/>
        <w:ind w:firstLine="860"/>
        <w:jc w:val="both"/>
        <w:rPr>
          <w:spacing w:val="0"/>
        </w:rPr>
      </w:pPr>
      <w:r w:rsidRPr="001D04D5">
        <w:rPr>
          <w:spacing w:val="0"/>
        </w:rPr>
        <w:t>анализ планируемых на очередной год объема и структуры источников финансирования дефицита местного бюджета;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0" w:line="240" w:lineRule="auto"/>
        <w:ind w:firstLine="860"/>
        <w:jc w:val="both"/>
        <w:rPr>
          <w:spacing w:val="0"/>
        </w:rPr>
      </w:pPr>
      <w:r w:rsidRPr="001D04D5">
        <w:rPr>
          <w:spacing w:val="0"/>
        </w:rPr>
        <w:t xml:space="preserve">анализ </w:t>
      </w:r>
      <w:proofErr w:type="gramStart"/>
      <w:r w:rsidRPr="001D04D5">
        <w:rPr>
          <w:spacing w:val="0"/>
        </w:rPr>
        <w:t>планируемых</w:t>
      </w:r>
      <w:proofErr w:type="gramEnd"/>
      <w:r w:rsidRPr="001D04D5">
        <w:rPr>
          <w:spacing w:val="0"/>
        </w:rPr>
        <w:t xml:space="preserve"> на очередной год объёма и структуры муниципального долга муниципального образования </w:t>
      </w:r>
      <w:r w:rsidR="00655C81">
        <w:rPr>
          <w:spacing w:val="0"/>
        </w:rPr>
        <w:t>Ленинградский</w:t>
      </w:r>
      <w:r w:rsidR="00655C81" w:rsidRPr="001D04D5">
        <w:rPr>
          <w:spacing w:val="0"/>
        </w:rPr>
        <w:t xml:space="preserve"> </w:t>
      </w:r>
      <w:r w:rsidRPr="001D04D5">
        <w:rPr>
          <w:spacing w:val="0"/>
        </w:rPr>
        <w:t xml:space="preserve"> район;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0" w:line="240" w:lineRule="auto"/>
        <w:ind w:firstLine="860"/>
        <w:jc w:val="both"/>
        <w:rPr>
          <w:spacing w:val="0"/>
        </w:rPr>
      </w:pPr>
      <w:r w:rsidRPr="001D04D5">
        <w:rPr>
          <w:spacing w:val="0"/>
        </w:rPr>
        <w:t xml:space="preserve">оценка </w:t>
      </w:r>
      <w:proofErr w:type="gramStart"/>
      <w:r w:rsidRPr="001D04D5">
        <w:rPr>
          <w:spacing w:val="0"/>
        </w:rPr>
        <w:t>достоверности показателей проекта решения Совета муниципального образования</w:t>
      </w:r>
      <w:proofErr w:type="gramEnd"/>
      <w:r w:rsidRPr="001D04D5">
        <w:rPr>
          <w:spacing w:val="0"/>
        </w:rPr>
        <w:t xml:space="preserve"> </w:t>
      </w:r>
      <w:r w:rsidR="00655C81">
        <w:rPr>
          <w:spacing w:val="0"/>
        </w:rPr>
        <w:t>Ленинградский</w:t>
      </w:r>
      <w:r w:rsidRPr="001D04D5">
        <w:rPr>
          <w:spacing w:val="0"/>
        </w:rPr>
        <w:t xml:space="preserve"> район «О местном бюджете на очередной год и двухлетний плановый период», документов и материалов, представляемых одновременно с ним;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0" w:line="240" w:lineRule="auto"/>
        <w:ind w:firstLine="860"/>
        <w:jc w:val="both"/>
        <w:rPr>
          <w:spacing w:val="0"/>
        </w:rPr>
      </w:pPr>
      <w:r w:rsidRPr="001D04D5">
        <w:rPr>
          <w:spacing w:val="0"/>
        </w:rPr>
        <w:t xml:space="preserve">оценка соответствия формы и содержания проекта решения Совета </w:t>
      </w:r>
      <w:r w:rsidRPr="001D04D5">
        <w:rPr>
          <w:spacing w:val="0"/>
        </w:rPr>
        <w:lastRenderedPageBreak/>
        <w:t xml:space="preserve">муниципального образования </w:t>
      </w:r>
      <w:r w:rsidR="00655C81">
        <w:rPr>
          <w:spacing w:val="0"/>
        </w:rPr>
        <w:t>Ленинградский</w:t>
      </w:r>
      <w:r w:rsidRPr="001D04D5">
        <w:rPr>
          <w:spacing w:val="0"/>
        </w:rPr>
        <w:t xml:space="preserve"> район «О местном бюджете на очередной год и двухлетний плановый период» требованиям правовых нормативных актов.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6"/>
        </w:numPr>
        <w:shd w:val="clear" w:color="auto" w:fill="auto"/>
        <w:tabs>
          <w:tab w:val="left" w:pos="1383"/>
        </w:tabs>
        <w:spacing w:before="0" w:after="0" w:line="240" w:lineRule="auto"/>
        <w:ind w:firstLine="860"/>
        <w:jc w:val="both"/>
        <w:rPr>
          <w:spacing w:val="0"/>
        </w:rPr>
      </w:pPr>
      <w:r w:rsidRPr="001D04D5">
        <w:rPr>
          <w:spacing w:val="0"/>
        </w:rPr>
        <w:t>В заключени</w:t>
      </w:r>
      <w:proofErr w:type="gramStart"/>
      <w:r w:rsidRPr="001D04D5">
        <w:rPr>
          <w:spacing w:val="0"/>
        </w:rPr>
        <w:t>и</w:t>
      </w:r>
      <w:proofErr w:type="gramEnd"/>
      <w:r w:rsidRPr="001D04D5">
        <w:rPr>
          <w:spacing w:val="0"/>
        </w:rPr>
        <w:t xml:space="preserve"> Контрольно-счетной палаты на проект решения Совета муниципального образования </w:t>
      </w:r>
      <w:r w:rsidR="00655C81">
        <w:rPr>
          <w:spacing w:val="0"/>
        </w:rPr>
        <w:t>Ленинградский</w:t>
      </w:r>
      <w:r w:rsidRPr="001D04D5">
        <w:rPr>
          <w:spacing w:val="0"/>
        </w:rPr>
        <w:t xml:space="preserve"> район «О местном бюджете на очередной год и двухлетний плановый период» обязательны соответствующие выводы и предложения (рекомендации) Контрольно-счётной палаты по сути рассматриваемого проекта решения.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6"/>
        </w:numPr>
        <w:shd w:val="clear" w:color="auto" w:fill="auto"/>
        <w:tabs>
          <w:tab w:val="left" w:pos="1618"/>
        </w:tabs>
        <w:spacing w:before="0" w:after="0" w:line="240" w:lineRule="auto"/>
        <w:ind w:firstLine="860"/>
        <w:jc w:val="both"/>
        <w:rPr>
          <w:spacing w:val="0"/>
        </w:rPr>
      </w:pPr>
      <w:r w:rsidRPr="001D04D5">
        <w:rPr>
          <w:spacing w:val="0"/>
        </w:rPr>
        <w:t xml:space="preserve">Перед подписанием председателем Контрольно-счетной палаты (заместителем председателя) экспертного заключения Контрольно-счетной палаты на проект решения Совета муниципального образования </w:t>
      </w:r>
      <w:r w:rsidR="00655C81">
        <w:rPr>
          <w:spacing w:val="0"/>
        </w:rPr>
        <w:t>Ленинградский</w:t>
      </w:r>
      <w:r w:rsidRPr="001D04D5">
        <w:rPr>
          <w:spacing w:val="0"/>
        </w:rPr>
        <w:t xml:space="preserve"> район «О местном бюджете на очередной год и двухлетний плановый период» подготовленное заключение в обязательном порядке рассматривается на совещании при председателе Контрольно-счетной палаты.</w:t>
      </w:r>
    </w:p>
    <w:p w:rsidR="00F921B4" w:rsidRPr="001D04D5" w:rsidRDefault="00F921B4" w:rsidP="00F921B4">
      <w:pPr>
        <w:pStyle w:val="a4"/>
        <w:widowControl w:val="0"/>
        <w:shd w:val="clear" w:color="auto" w:fill="auto"/>
        <w:spacing w:before="0" w:after="0" w:line="240" w:lineRule="auto"/>
        <w:ind w:firstLine="860"/>
        <w:jc w:val="both"/>
        <w:rPr>
          <w:spacing w:val="0"/>
        </w:rPr>
      </w:pPr>
      <w:r w:rsidRPr="001D04D5">
        <w:rPr>
          <w:spacing w:val="0"/>
        </w:rPr>
        <w:t>Подписание экспертного заключения на проект решения производится с учетом предложений и устранения замечаний, высказанных при обсуждении проекта заключения.</w:t>
      </w:r>
    </w:p>
    <w:p w:rsidR="00F921B4" w:rsidRPr="001D04D5" w:rsidRDefault="00F921B4" w:rsidP="00F921B4">
      <w:pPr>
        <w:pStyle w:val="a4"/>
        <w:widowControl w:val="0"/>
        <w:shd w:val="clear" w:color="auto" w:fill="auto"/>
        <w:spacing w:before="0" w:after="0" w:line="240" w:lineRule="auto"/>
        <w:ind w:firstLine="860"/>
        <w:jc w:val="both"/>
        <w:rPr>
          <w:spacing w:val="0"/>
        </w:rPr>
      </w:pPr>
    </w:p>
    <w:p w:rsidR="00F921B4" w:rsidRPr="001D04D5" w:rsidRDefault="00F921B4" w:rsidP="00F921B4">
      <w:pPr>
        <w:pStyle w:val="a4"/>
        <w:widowControl w:val="0"/>
        <w:shd w:val="clear" w:color="auto" w:fill="auto"/>
        <w:spacing w:before="0" w:after="0" w:line="240" w:lineRule="auto"/>
        <w:ind w:firstLine="860"/>
        <w:jc w:val="both"/>
        <w:rPr>
          <w:spacing w:val="0"/>
        </w:rPr>
      </w:pPr>
    </w:p>
    <w:p w:rsidR="00F921B4" w:rsidRDefault="00F921B4" w:rsidP="00F921B4">
      <w:pPr>
        <w:pStyle w:val="210"/>
        <w:widowControl w:val="0"/>
        <w:shd w:val="clear" w:color="auto" w:fill="auto"/>
        <w:spacing w:before="0" w:after="0" w:line="240" w:lineRule="auto"/>
      </w:pPr>
      <w:bookmarkStart w:id="1" w:name="bookmark1"/>
      <w:r w:rsidRPr="001D04D5">
        <w:rPr>
          <w:rStyle w:val="24"/>
          <w:b/>
          <w:bCs/>
        </w:rPr>
        <w:t>6.</w:t>
      </w:r>
      <w:r w:rsidRPr="001D04D5">
        <w:t xml:space="preserve"> Структура и оформление заключения Контрольно-счётной палаты на проект решения Совета муниципального образования </w:t>
      </w:r>
      <w:r w:rsidR="00655C81">
        <w:t>Ленинградский</w:t>
      </w:r>
      <w:r w:rsidRPr="001D04D5">
        <w:t xml:space="preserve"> район «О местном бюджете на очередной год и двухлетний плановый период»</w:t>
      </w:r>
      <w:bookmarkEnd w:id="1"/>
    </w:p>
    <w:p w:rsidR="00957E9E" w:rsidRPr="001D04D5" w:rsidRDefault="00957E9E" w:rsidP="00F921B4">
      <w:pPr>
        <w:pStyle w:val="210"/>
        <w:widowControl w:val="0"/>
        <w:shd w:val="clear" w:color="auto" w:fill="auto"/>
        <w:spacing w:before="0" w:after="0" w:line="240" w:lineRule="auto"/>
      </w:pPr>
    </w:p>
    <w:p w:rsidR="00F921B4" w:rsidRPr="001D04D5" w:rsidRDefault="00F921B4" w:rsidP="00F921B4">
      <w:pPr>
        <w:pStyle w:val="a4"/>
        <w:widowControl w:val="0"/>
        <w:shd w:val="clear" w:color="auto" w:fill="auto"/>
        <w:spacing w:before="0" w:after="0" w:line="240" w:lineRule="auto"/>
        <w:ind w:firstLine="860"/>
        <w:jc w:val="both"/>
        <w:rPr>
          <w:spacing w:val="0"/>
        </w:rPr>
      </w:pPr>
      <w:r w:rsidRPr="001D04D5">
        <w:rPr>
          <w:spacing w:val="0"/>
        </w:rPr>
        <w:t xml:space="preserve">6.1. Заключение Контрольно-счётной палаты муниципального образования </w:t>
      </w:r>
      <w:r w:rsidR="00655C81">
        <w:rPr>
          <w:spacing w:val="0"/>
        </w:rPr>
        <w:t>Ленинградский</w:t>
      </w:r>
      <w:r w:rsidRPr="001D04D5">
        <w:rPr>
          <w:spacing w:val="0"/>
        </w:rPr>
        <w:t xml:space="preserve"> район на проект решения Совета муниципального образования </w:t>
      </w:r>
      <w:r w:rsidR="00655C81">
        <w:rPr>
          <w:spacing w:val="0"/>
        </w:rPr>
        <w:t>Ленинградский</w:t>
      </w:r>
      <w:r w:rsidRPr="001D04D5">
        <w:rPr>
          <w:spacing w:val="0"/>
        </w:rPr>
        <w:t xml:space="preserve"> район «О местном бюджете на очередной год и двухлетний плановый период», как правило, должно включать в себя 9 разделов, а именно:</w:t>
      </w:r>
    </w:p>
    <w:p w:rsidR="00F921B4" w:rsidRPr="001D04D5" w:rsidRDefault="00F921B4" w:rsidP="00F921B4">
      <w:pPr>
        <w:pStyle w:val="a4"/>
        <w:widowControl w:val="0"/>
        <w:shd w:val="clear" w:color="auto" w:fill="auto"/>
        <w:tabs>
          <w:tab w:val="left" w:pos="1158"/>
        </w:tabs>
        <w:spacing w:before="0" w:after="0" w:line="240" w:lineRule="auto"/>
        <w:ind w:firstLine="860"/>
        <w:jc w:val="both"/>
        <w:rPr>
          <w:spacing w:val="0"/>
        </w:rPr>
      </w:pPr>
      <w:r w:rsidRPr="001D04D5">
        <w:rPr>
          <w:spacing w:val="0"/>
        </w:rPr>
        <w:t>а)</w:t>
      </w:r>
      <w:r w:rsidRPr="001D04D5">
        <w:rPr>
          <w:spacing w:val="0"/>
        </w:rPr>
        <w:tab/>
        <w:t>Общие положения.</w:t>
      </w:r>
    </w:p>
    <w:p w:rsidR="00F921B4" w:rsidRPr="001D04D5" w:rsidRDefault="00F921B4" w:rsidP="00F921B4">
      <w:pPr>
        <w:pStyle w:val="a4"/>
        <w:widowControl w:val="0"/>
        <w:shd w:val="clear" w:color="auto" w:fill="auto"/>
        <w:tabs>
          <w:tab w:val="left" w:pos="1144"/>
        </w:tabs>
        <w:spacing w:before="0" w:after="0" w:line="240" w:lineRule="auto"/>
        <w:ind w:firstLine="860"/>
        <w:jc w:val="both"/>
        <w:rPr>
          <w:spacing w:val="0"/>
        </w:rPr>
      </w:pPr>
      <w:r w:rsidRPr="001D04D5">
        <w:rPr>
          <w:spacing w:val="0"/>
        </w:rPr>
        <w:t>б)</w:t>
      </w:r>
      <w:r w:rsidRPr="001D04D5">
        <w:rPr>
          <w:spacing w:val="0"/>
        </w:rPr>
        <w:tab/>
        <w:t>Прогноз социально-экономического развития района в следующем году.</w:t>
      </w:r>
    </w:p>
    <w:p w:rsidR="00F921B4" w:rsidRPr="001D04D5" w:rsidRDefault="00F921B4" w:rsidP="00F921B4">
      <w:pPr>
        <w:pStyle w:val="a4"/>
        <w:widowControl w:val="0"/>
        <w:shd w:val="clear" w:color="auto" w:fill="auto"/>
        <w:tabs>
          <w:tab w:val="left" w:pos="1110"/>
        </w:tabs>
        <w:spacing w:before="0" w:after="0" w:line="240" w:lineRule="auto"/>
        <w:ind w:firstLine="860"/>
        <w:jc w:val="both"/>
        <w:rPr>
          <w:spacing w:val="0"/>
        </w:rPr>
      </w:pPr>
      <w:r w:rsidRPr="001D04D5">
        <w:rPr>
          <w:spacing w:val="0"/>
        </w:rPr>
        <w:t>в)</w:t>
      </w:r>
      <w:r w:rsidRPr="001D04D5">
        <w:rPr>
          <w:spacing w:val="0"/>
        </w:rPr>
        <w:tab/>
        <w:t>Прогноз консолидированного бюджета муниципального образования Северский район в следующем году.</w:t>
      </w:r>
    </w:p>
    <w:p w:rsidR="00F921B4" w:rsidRPr="001D04D5" w:rsidRDefault="00F921B4" w:rsidP="00F921B4">
      <w:pPr>
        <w:pStyle w:val="a4"/>
        <w:widowControl w:val="0"/>
        <w:shd w:val="clear" w:color="auto" w:fill="auto"/>
        <w:tabs>
          <w:tab w:val="left" w:pos="1177"/>
        </w:tabs>
        <w:spacing w:before="0" w:after="0" w:line="240" w:lineRule="auto"/>
        <w:ind w:firstLine="860"/>
        <w:jc w:val="both"/>
        <w:rPr>
          <w:spacing w:val="0"/>
        </w:rPr>
      </w:pPr>
      <w:r w:rsidRPr="001D04D5">
        <w:rPr>
          <w:spacing w:val="0"/>
        </w:rPr>
        <w:t>г)</w:t>
      </w:r>
      <w:r w:rsidRPr="001D04D5">
        <w:rPr>
          <w:spacing w:val="0"/>
        </w:rPr>
        <w:tab/>
        <w:t xml:space="preserve">Общая характеристика проекта решения Совета муниципального образования </w:t>
      </w:r>
      <w:r w:rsidR="00655C81">
        <w:rPr>
          <w:spacing w:val="0"/>
        </w:rPr>
        <w:t>Ленинградский</w:t>
      </w:r>
      <w:r w:rsidRPr="001D04D5">
        <w:rPr>
          <w:spacing w:val="0"/>
        </w:rPr>
        <w:t xml:space="preserve"> район «О местном бюджете на очередной год и двухлетний плановый период».</w:t>
      </w:r>
    </w:p>
    <w:p w:rsidR="00F921B4" w:rsidRPr="001D04D5" w:rsidRDefault="00F921B4" w:rsidP="00F921B4">
      <w:pPr>
        <w:pStyle w:val="a4"/>
        <w:widowControl w:val="0"/>
        <w:shd w:val="clear" w:color="auto" w:fill="auto"/>
        <w:tabs>
          <w:tab w:val="left" w:pos="1173"/>
        </w:tabs>
        <w:spacing w:before="0" w:after="0" w:line="240" w:lineRule="auto"/>
        <w:ind w:firstLine="860"/>
        <w:jc w:val="both"/>
        <w:rPr>
          <w:spacing w:val="0"/>
        </w:rPr>
      </w:pPr>
      <w:proofErr w:type="spellStart"/>
      <w:r w:rsidRPr="001D04D5">
        <w:rPr>
          <w:spacing w:val="0"/>
        </w:rPr>
        <w:t>д</w:t>
      </w:r>
      <w:proofErr w:type="spellEnd"/>
      <w:r w:rsidRPr="001D04D5">
        <w:rPr>
          <w:spacing w:val="0"/>
        </w:rPr>
        <w:t>)</w:t>
      </w:r>
      <w:r w:rsidRPr="001D04D5">
        <w:rPr>
          <w:spacing w:val="0"/>
        </w:rPr>
        <w:tab/>
        <w:t>Ожидаемые доходы местного бюджета на следующий год,</w:t>
      </w:r>
    </w:p>
    <w:p w:rsidR="00F921B4" w:rsidRPr="001D04D5" w:rsidRDefault="00F921B4" w:rsidP="00F921B4">
      <w:pPr>
        <w:pStyle w:val="a4"/>
        <w:widowControl w:val="0"/>
        <w:shd w:val="clear" w:color="auto" w:fill="auto"/>
        <w:spacing w:before="0" w:after="0" w:line="240" w:lineRule="auto"/>
        <w:ind w:firstLine="860"/>
        <w:jc w:val="both"/>
        <w:rPr>
          <w:spacing w:val="0"/>
        </w:rPr>
      </w:pPr>
      <w:r w:rsidRPr="001D04D5">
        <w:rPr>
          <w:spacing w:val="0"/>
        </w:rPr>
        <w:t>в том числе: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1029"/>
        </w:tabs>
        <w:spacing w:before="0" w:after="0" w:line="240" w:lineRule="auto"/>
        <w:ind w:firstLine="860"/>
        <w:jc w:val="both"/>
        <w:rPr>
          <w:spacing w:val="0"/>
        </w:rPr>
      </w:pPr>
      <w:r w:rsidRPr="001D04D5">
        <w:rPr>
          <w:spacing w:val="0"/>
        </w:rPr>
        <w:t>прогноз налоговых доходов;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1029"/>
        </w:tabs>
        <w:spacing w:before="0" w:after="0" w:line="240" w:lineRule="auto"/>
        <w:ind w:firstLine="860"/>
        <w:jc w:val="both"/>
        <w:rPr>
          <w:spacing w:val="0"/>
        </w:rPr>
      </w:pPr>
      <w:r w:rsidRPr="001D04D5">
        <w:rPr>
          <w:spacing w:val="0"/>
        </w:rPr>
        <w:t>прогноз неналоговых доходов;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1029"/>
        </w:tabs>
        <w:spacing w:before="0" w:after="0" w:line="240" w:lineRule="auto"/>
        <w:ind w:firstLine="860"/>
        <w:jc w:val="both"/>
        <w:rPr>
          <w:spacing w:val="0"/>
        </w:rPr>
      </w:pPr>
      <w:r w:rsidRPr="001D04D5">
        <w:rPr>
          <w:spacing w:val="0"/>
        </w:rPr>
        <w:t>прогноз безвозмездных поступлений в местный бюджет.</w:t>
      </w:r>
    </w:p>
    <w:p w:rsidR="00F921B4" w:rsidRPr="001D04D5" w:rsidRDefault="00F921B4" w:rsidP="00F921B4">
      <w:pPr>
        <w:pStyle w:val="a4"/>
        <w:widowControl w:val="0"/>
        <w:shd w:val="clear" w:color="auto" w:fill="auto"/>
        <w:tabs>
          <w:tab w:val="left" w:pos="1158"/>
        </w:tabs>
        <w:spacing w:before="0" w:after="0" w:line="240" w:lineRule="auto"/>
        <w:ind w:firstLine="860"/>
        <w:jc w:val="both"/>
        <w:rPr>
          <w:spacing w:val="0"/>
        </w:rPr>
      </w:pPr>
      <w:r w:rsidRPr="001D04D5">
        <w:rPr>
          <w:spacing w:val="0"/>
        </w:rPr>
        <w:t>е)</w:t>
      </w:r>
      <w:r w:rsidRPr="001D04D5">
        <w:rPr>
          <w:spacing w:val="0"/>
        </w:rPr>
        <w:tab/>
        <w:t>Планируемые расходы местного бюджета на следующий год,</w:t>
      </w:r>
    </w:p>
    <w:p w:rsidR="00F921B4" w:rsidRPr="001D04D5" w:rsidRDefault="00F921B4" w:rsidP="00F921B4">
      <w:pPr>
        <w:pStyle w:val="a4"/>
        <w:widowControl w:val="0"/>
        <w:shd w:val="clear" w:color="auto" w:fill="auto"/>
        <w:spacing w:before="0" w:after="0" w:line="240" w:lineRule="auto"/>
        <w:ind w:firstLine="860"/>
        <w:jc w:val="both"/>
        <w:rPr>
          <w:spacing w:val="0"/>
        </w:rPr>
      </w:pPr>
      <w:r w:rsidRPr="001D04D5">
        <w:rPr>
          <w:spacing w:val="0"/>
        </w:rPr>
        <w:t>в том числе: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1076"/>
        </w:tabs>
        <w:spacing w:before="0" w:after="0" w:line="240" w:lineRule="auto"/>
        <w:ind w:firstLine="860"/>
        <w:jc w:val="both"/>
        <w:rPr>
          <w:spacing w:val="0"/>
        </w:rPr>
      </w:pPr>
      <w:r w:rsidRPr="001D04D5">
        <w:rPr>
          <w:spacing w:val="0"/>
        </w:rPr>
        <w:t>расходы местного бюджета на реализацию долгосрочных местных и ведомственных целевых программ в следующем году;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1076"/>
        </w:tabs>
        <w:spacing w:before="0" w:after="0" w:line="240" w:lineRule="auto"/>
        <w:ind w:firstLine="860"/>
        <w:jc w:val="both"/>
        <w:rPr>
          <w:spacing w:val="0"/>
        </w:rPr>
      </w:pPr>
      <w:r w:rsidRPr="001D04D5">
        <w:rPr>
          <w:spacing w:val="0"/>
        </w:rPr>
        <w:t xml:space="preserve">расходы местного бюджета на реализацию адресной инвестиционной программы муниципального образования </w:t>
      </w:r>
      <w:r w:rsidR="00655C81">
        <w:rPr>
          <w:spacing w:val="0"/>
        </w:rPr>
        <w:t>Ленинградский</w:t>
      </w:r>
      <w:r w:rsidRPr="001D04D5">
        <w:rPr>
          <w:spacing w:val="0"/>
        </w:rPr>
        <w:t xml:space="preserve"> район на следующий год.</w:t>
      </w:r>
    </w:p>
    <w:p w:rsidR="00F921B4" w:rsidRPr="001D04D5" w:rsidRDefault="00F921B4" w:rsidP="00F921B4">
      <w:pPr>
        <w:pStyle w:val="a4"/>
        <w:widowControl w:val="0"/>
        <w:shd w:val="clear" w:color="auto" w:fill="auto"/>
        <w:tabs>
          <w:tab w:val="left" w:pos="1244"/>
        </w:tabs>
        <w:spacing w:before="0" w:after="0" w:line="240" w:lineRule="auto"/>
        <w:ind w:firstLine="860"/>
        <w:jc w:val="both"/>
        <w:rPr>
          <w:spacing w:val="0"/>
        </w:rPr>
      </w:pPr>
      <w:r w:rsidRPr="001D04D5">
        <w:rPr>
          <w:spacing w:val="0"/>
        </w:rPr>
        <w:t>ж)</w:t>
      </w:r>
      <w:r w:rsidRPr="001D04D5">
        <w:rPr>
          <w:spacing w:val="0"/>
        </w:rPr>
        <w:tab/>
        <w:t xml:space="preserve">Ожидаемые поступления и выбытия </w:t>
      </w:r>
      <w:proofErr w:type="gramStart"/>
      <w:r w:rsidRPr="001D04D5">
        <w:rPr>
          <w:spacing w:val="0"/>
        </w:rPr>
        <w:t xml:space="preserve">средств источников </w:t>
      </w:r>
      <w:r w:rsidRPr="001D04D5">
        <w:rPr>
          <w:spacing w:val="0"/>
        </w:rPr>
        <w:lastRenderedPageBreak/>
        <w:t>финансирования дефицита местного бюджета</w:t>
      </w:r>
      <w:proofErr w:type="gramEnd"/>
      <w:r w:rsidRPr="001D04D5">
        <w:rPr>
          <w:spacing w:val="0"/>
        </w:rPr>
        <w:t xml:space="preserve"> в следующем году.</w:t>
      </w:r>
    </w:p>
    <w:p w:rsidR="00F921B4" w:rsidRPr="001D04D5" w:rsidRDefault="00F921B4" w:rsidP="00F921B4">
      <w:pPr>
        <w:pStyle w:val="a4"/>
        <w:widowControl w:val="0"/>
        <w:shd w:val="clear" w:color="auto" w:fill="auto"/>
        <w:tabs>
          <w:tab w:val="left" w:pos="1239"/>
        </w:tabs>
        <w:spacing w:before="0" w:after="0" w:line="240" w:lineRule="auto"/>
        <w:ind w:firstLine="860"/>
        <w:jc w:val="both"/>
        <w:rPr>
          <w:spacing w:val="0"/>
        </w:rPr>
      </w:pPr>
      <w:proofErr w:type="spellStart"/>
      <w:r w:rsidRPr="001D04D5">
        <w:rPr>
          <w:spacing w:val="0"/>
        </w:rPr>
        <w:t>з</w:t>
      </w:r>
      <w:proofErr w:type="spellEnd"/>
      <w:r w:rsidRPr="001D04D5">
        <w:rPr>
          <w:spacing w:val="0"/>
        </w:rPr>
        <w:t>)</w:t>
      </w:r>
      <w:r w:rsidRPr="001D04D5">
        <w:rPr>
          <w:spacing w:val="0"/>
        </w:rPr>
        <w:tab/>
        <w:t xml:space="preserve">Прогноз муниципального долга муниципального образования </w:t>
      </w:r>
      <w:r w:rsidR="00655C81">
        <w:rPr>
          <w:spacing w:val="0"/>
        </w:rPr>
        <w:t>Ленинградский</w:t>
      </w:r>
      <w:r w:rsidRPr="001D04D5">
        <w:rPr>
          <w:spacing w:val="0"/>
        </w:rPr>
        <w:t xml:space="preserve"> район на следующий год.</w:t>
      </w:r>
    </w:p>
    <w:p w:rsidR="00F921B4" w:rsidRPr="001D04D5" w:rsidRDefault="00F921B4" w:rsidP="00F921B4">
      <w:pPr>
        <w:pStyle w:val="a4"/>
        <w:widowControl w:val="0"/>
        <w:shd w:val="clear" w:color="auto" w:fill="auto"/>
        <w:tabs>
          <w:tab w:val="left" w:pos="1154"/>
        </w:tabs>
        <w:spacing w:before="0" w:after="0" w:line="240" w:lineRule="auto"/>
        <w:ind w:firstLine="860"/>
        <w:jc w:val="both"/>
        <w:rPr>
          <w:spacing w:val="0"/>
        </w:rPr>
      </w:pPr>
      <w:r w:rsidRPr="001D04D5">
        <w:rPr>
          <w:spacing w:val="0"/>
        </w:rPr>
        <w:t>и)</w:t>
      </w:r>
      <w:r w:rsidRPr="001D04D5">
        <w:rPr>
          <w:spacing w:val="0"/>
        </w:rPr>
        <w:tab/>
        <w:t>Выводы и предложения (рекомендации).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7"/>
        </w:numPr>
        <w:shd w:val="clear" w:color="auto" w:fill="auto"/>
        <w:tabs>
          <w:tab w:val="left" w:pos="1378"/>
        </w:tabs>
        <w:spacing w:before="0" w:after="0" w:line="240" w:lineRule="auto"/>
        <w:ind w:firstLine="860"/>
        <w:jc w:val="both"/>
        <w:rPr>
          <w:spacing w:val="0"/>
        </w:rPr>
      </w:pPr>
      <w:r w:rsidRPr="001D04D5">
        <w:rPr>
          <w:spacing w:val="0"/>
        </w:rPr>
        <w:t xml:space="preserve">Раздел «Общие положения» заключения содержит исходные данные об экспертно-аналитическом мероприятии: основание, цели, исследуемый период; оценку соответствия формы и содержания проекта решения Совета муниципального образования </w:t>
      </w:r>
      <w:r w:rsidR="00655C81">
        <w:rPr>
          <w:spacing w:val="0"/>
        </w:rPr>
        <w:t>Ленинградский</w:t>
      </w:r>
      <w:r w:rsidRPr="001D04D5">
        <w:rPr>
          <w:spacing w:val="0"/>
        </w:rPr>
        <w:t xml:space="preserve"> район «О местном бюджете на очередной год и двухлетний плановый период» требованиям нормативных правовых актов.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7"/>
        </w:numPr>
        <w:shd w:val="clear" w:color="auto" w:fill="auto"/>
        <w:tabs>
          <w:tab w:val="left" w:pos="1383"/>
        </w:tabs>
        <w:spacing w:before="0" w:after="0" w:line="240" w:lineRule="auto"/>
        <w:ind w:firstLine="860"/>
        <w:jc w:val="both"/>
        <w:rPr>
          <w:spacing w:val="0"/>
        </w:rPr>
      </w:pPr>
      <w:r w:rsidRPr="001D04D5">
        <w:rPr>
          <w:spacing w:val="0"/>
        </w:rPr>
        <w:t>Раздел «Прогноз социально-экономического развития муниципального образования в следующем году» заключения содержит анализ макроэкономических условий формирования проекта местного бюджета на отчётный период.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7"/>
        </w:numPr>
        <w:shd w:val="clear" w:color="auto" w:fill="auto"/>
        <w:tabs>
          <w:tab w:val="left" w:pos="1378"/>
        </w:tabs>
        <w:spacing w:before="0" w:after="0" w:line="240" w:lineRule="auto"/>
        <w:ind w:firstLine="860"/>
        <w:jc w:val="both"/>
        <w:rPr>
          <w:spacing w:val="0"/>
        </w:rPr>
      </w:pPr>
      <w:r w:rsidRPr="001D04D5">
        <w:rPr>
          <w:spacing w:val="0"/>
        </w:rPr>
        <w:t xml:space="preserve">Раздел «Прогноз консолидированного бюджета муниципального образования </w:t>
      </w:r>
      <w:r w:rsidR="00655C81">
        <w:rPr>
          <w:spacing w:val="0"/>
        </w:rPr>
        <w:t>Ленинградский</w:t>
      </w:r>
      <w:r w:rsidRPr="001D04D5">
        <w:rPr>
          <w:spacing w:val="0"/>
        </w:rPr>
        <w:t xml:space="preserve"> район в следующем году» заключения содержит анализ </w:t>
      </w:r>
      <w:proofErr w:type="gramStart"/>
      <w:r w:rsidRPr="001D04D5">
        <w:rPr>
          <w:spacing w:val="0"/>
        </w:rPr>
        <w:t>показателей прогноза основных показателей местного бюджета муниципального образования</w:t>
      </w:r>
      <w:proofErr w:type="gramEnd"/>
      <w:r w:rsidRPr="001D04D5">
        <w:rPr>
          <w:spacing w:val="0"/>
        </w:rPr>
        <w:t xml:space="preserve"> </w:t>
      </w:r>
      <w:r w:rsidR="00655C81">
        <w:rPr>
          <w:spacing w:val="0"/>
        </w:rPr>
        <w:t>Ленинградский</w:t>
      </w:r>
      <w:r w:rsidRPr="001D04D5">
        <w:rPr>
          <w:spacing w:val="0"/>
        </w:rPr>
        <w:t xml:space="preserve"> район на следующий год.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7"/>
        </w:numPr>
        <w:shd w:val="clear" w:color="auto" w:fill="auto"/>
        <w:tabs>
          <w:tab w:val="left" w:pos="1378"/>
        </w:tabs>
        <w:spacing w:before="0" w:after="0" w:line="240" w:lineRule="auto"/>
        <w:ind w:firstLine="860"/>
        <w:jc w:val="both"/>
        <w:rPr>
          <w:spacing w:val="0"/>
        </w:rPr>
      </w:pPr>
      <w:r w:rsidRPr="001D04D5">
        <w:rPr>
          <w:spacing w:val="0"/>
        </w:rPr>
        <w:t xml:space="preserve">Раздел «Общая характеристика проекта решения Совета муниципального образования </w:t>
      </w:r>
      <w:r w:rsidR="00655C81">
        <w:rPr>
          <w:spacing w:val="0"/>
        </w:rPr>
        <w:t>Ленинградский</w:t>
      </w:r>
      <w:r w:rsidRPr="001D04D5">
        <w:rPr>
          <w:spacing w:val="0"/>
        </w:rPr>
        <w:t xml:space="preserve"> район «О местном бюджете на очередной год и двухлетний плановый период» заключения содержит оценку соответствия оформления проекта решения положениям Бюджетного кодекса Российской Федерации, положению муниципального образования </w:t>
      </w:r>
      <w:r w:rsidR="00655C81">
        <w:rPr>
          <w:spacing w:val="0"/>
        </w:rPr>
        <w:t>Ленинградский</w:t>
      </w:r>
      <w:r w:rsidRPr="001D04D5">
        <w:rPr>
          <w:spacing w:val="0"/>
        </w:rPr>
        <w:t xml:space="preserve"> район «О бюджетном процессе в муниципальном образовании </w:t>
      </w:r>
      <w:r w:rsidR="00655C81">
        <w:rPr>
          <w:spacing w:val="0"/>
        </w:rPr>
        <w:t>Ленинградский</w:t>
      </w:r>
      <w:r w:rsidRPr="001D04D5">
        <w:rPr>
          <w:spacing w:val="0"/>
        </w:rPr>
        <w:t xml:space="preserve"> район» и иным нормативным правовым актам.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7"/>
        </w:numPr>
        <w:shd w:val="clear" w:color="auto" w:fill="auto"/>
        <w:tabs>
          <w:tab w:val="left" w:pos="1436"/>
        </w:tabs>
        <w:spacing w:before="0" w:after="0" w:line="240" w:lineRule="auto"/>
        <w:ind w:firstLine="860"/>
        <w:jc w:val="both"/>
        <w:rPr>
          <w:spacing w:val="0"/>
        </w:rPr>
      </w:pPr>
      <w:r w:rsidRPr="001D04D5">
        <w:rPr>
          <w:spacing w:val="0"/>
        </w:rPr>
        <w:t>Раздел «Ожидаемые доходы местного бюджета на следующий год» Заключения содержит проверку обоснованности и достоверности прогнозных показателей доходов местного бюджета, их анализ по объемам, структуре и в сравнении с показателями текущего года, в разрезе кодов бюджетной классификации.</w:t>
      </w:r>
    </w:p>
    <w:p w:rsidR="00F921B4" w:rsidRPr="001D04D5" w:rsidRDefault="00F921B4" w:rsidP="00F921B4">
      <w:pPr>
        <w:pStyle w:val="a4"/>
        <w:widowControl w:val="0"/>
        <w:shd w:val="clear" w:color="auto" w:fill="auto"/>
        <w:spacing w:before="0" w:after="0" w:line="240" w:lineRule="auto"/>
        <w:ind w:firstLine="900"/>
        <w:jc w:val="both"/>
        <w:rPr>
          <w:spacing w:val="0"/>
        </w:rPr>
      </w:pPr>
      <w:r w:rsidRPr="001D04D5">
        <w:rPr>
          <w:spacing w:val="0"/>
        </w:rPr>
        <w:t>В этот раздел заключения отдельными подразделами включается анализ прогнозных показателей налоговых, неналоговых (или налоговых и неналоговых вместе) доходов местного бюджета и безвозмездных поступлений в местный бюджет на следующий год.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7"/>
        </w:numPr>
        <w:shd w:val="clear" w:color="auto" w:fill="auto"/>
        <w:tabs>
          <w:tab w:val="left" w:pos="1417"/>
        </w:tabs>
        <w:spacing w:before="0" w:after="0" w:line="240" w:lineRule="auto"/>
        <w:ind w:firstLine="900"/>
        <w:jc w:val="both"/>
        <w:rPr>
          <w:spacing w:val="0"/>
        </w:rPr>
      </w:pPr>
      <w:r w:rsidRPr="001D04D5">
        <w:rPr>
          <w:spacing w:val="0"/>
        </w:rPr>
        <w:t>Раздел «Планируемые расходы местного бюджета на отчётный год» заключения содержит анализ прогнозных показателей расходов местного бюджета по объемам, структуре и в сравнении с показателями текущего года в разрезе кодов разделов, подразделов (целевых статей и видов расходов) бюджетной классификации.</w:t>
      </w:r>
    </w:p>
    <w:p w:rsidR="00F921B4" w:rsidRPr="001D04D5" w:rsidRDefault="00F921B4" w:rsidP="00F921B4">
      <w:pPr>
        <w:pStyle w:val="a4"/>
        <w:widowControl w:val="0"/>
        <w:shd w:val="clear" w:color="auto" w:fill="auto"/>
        <w:spacing w:before="0" w:after="0" w:line="240" w:lineRule="auto"/>
        <w:ind w:firstLine="900"/>
        <w:jc w:val="both"/>
        <w:rPr>
          <w:spacing w:val="0"/>
        </w:rPr>
      </w:pPr>
      <w:r w:rsidRPr="001D04D5">
        <w:rPr>
          <w:spacing w:val="0"/>
        </w:rPr>
        <w:t>В этот раздел заключения отдельными подразделами включается анализ прогнозных показателей расходов на реализацию долгосрочных и ведомственных целевых программ, муниципальной адресной инвестиционной программы в следующем году.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7"/>
        </w:numPr>
        <w:shd w:val="clear" w:color="auto" w:fill="auto"/>
        <w:tabs>
          <w:tab w:val="left" w:pos="1417"/>
        </w:tabs>
        <w:spacing w:before="0" w:after="0" w:line="240" w:lineRule="auto"/>
        <w:ind w:firstLine="900"/>
        <w:jc w:val="both"/>
        <w:rPr>
          <w:spacing w:val="0"/>
        </w:rPr>
      </w:pPr>
      <w:r w:rsidRPr="001D04D5">
        <w:rPr>
          <w:spacing w:val="0"/>
        </w:rPr>
        <w:t xml:space="preserve">Раздел «Ожидаемые поступления и выбытия </w:t>
      </w:r>
      <w:proofErr w:type="gramStart"/>
      <w:r w:rsidRPr="001D04D5">
        <w:rPr>
          <w:spacing w:val="0"/>
        </w:rPr>
        <w:t>средств источников финансирования дефицита бюджета муниципального образования</w:t>
      </w:r>
      <w:proofErr w:type="gramEnd"/>
      <w:r w:rsidRPr="001D04D5">
        <w:rPr>
          <w:spacing w:val="0"/>
        </w:rPr>
        <w:t xml:space="preserve"> </w:t>
      </w:r>
      <w:r w:rsidR="00655C81">
        <w:rPr>
          <w:spacing w:val="0"/>
        </w:rPr>
        <w:t>Ленинградский</w:t>
      </w:r>
      <w:r w:rsidRPr="001D04D5">
        <w:rPr>
          <w:spacing w:val="0"/>
        </w:rPr>
        <w:t xml:space="preserve"> район в следующем году» заключения содержит анализ прогнозных показателей источников финансирования дефицита местного бюджета по объемам и структуре </w:t>
      </w:r>
      <w:r w:rsidRPr="001D04D5">
        <w:rPr>
          <w:spacing w:val="0"/>
        </w:rPr>
        <w:lastRenderedPageBreak/>
        <w:t>источников финансирования дефицита местного бюджета в разрезе кодов бюджетной классифика</w:t>
      </w:r>
      <w:r w:rsidRPr="001D04D5">
        <w:rPr>
          <w:spacing w:val="0"/>
        </w:rPr>
        <w:softHyphen/>
        <w:t>ции.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7"/>
        </w:numPr>
        <w:shd w:val="clear" w:color="auto" w:fill="auto"/>
        <w:tabs>
          <w:tab w:val="left" w:pos="1417"/>
        </w:tabs>
        <w:spacing w:before="0" w:after="0" w:line="240" w:lineRule="auto"/>
        <w:ind w:firstLine="900"/>
        <w:jc w:val="both"/>
        <w:rPr>
          <w:spacing w:val="0"/>
        </w:rPr>
      </w:pPr>
      <w:r w:rsidRPr="001D04D5">
        <w:rPr>
          <w:spacing w:val="0"/>
        </w:rPr>
        <w:t xml:space="preserve">Раздел «Прогноз муниципального долга муниципального образования </w:t>
      </w:r>
      <w:r w:rsidR="00655C81">
        <w:rPr>
          <w:spacing w:val="0"/>
        </w:rPr>
        <w:t>Ленинградский</w:t>
      </w:r>
      <w:r w:rsidRPr="001D04D5">
        <w:rPr>
          <w:spacing w:val="0"/>
        </w:rPr>
        <w:t xml:space="preserve"> район на следующий год» заключения содержит анализ прогнозных показателей структуры и динамики долговых обязательств местного бюджета.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7"/>
        </w:numPr>
        <w:shd w:val="clear" w:color="auto" w:fill="auto"/>
        <w:tabs>
          <w:tab w:val="left" w:pos="1570"/>
        </w:tabs>
        <w:spacing w:before="0" w:after="0" w:line="240" w:lineRule="auto"/>
        <w:ind w:firstLine="900"/>
        <w:jc w:val="both"/>
        <w:rPr>
          <w:spacing w:val="0"/>
        </w:rPr>
      </w:pPr>
      <w:r w:rsidRPr="001D04D5">
        <w:rPr>
          <w:spacing w:val="0"/>
        </w:rPr>
        <w:t xml:space="preserve">При подготовке, формировании и оформлении заключения Контрольно-счётной палаты муниципального образования </w:t>
      </w:r>
      <w:r w:rsidR="00655C81">
        <w:rPr>
          <w:spacing w:val="0"/>
        </w:rPr>
        <w:t>Ленинградский</w:t>
      </w:r>
      <w:r w:rsidRPr="001D04D5">
        <w:rPr>
          <w:spacing w:val="0"/>
        </w:rPr>
        <w:t xml:space="preserve"> район на проект решения Совета муниципального образования </w:t>
      </w:r>
      <w:r w:rsidR="00655C81">
        <w:rPr>
          <w:spacing w:val="0"/>
        </w:rPr>
        <w:t>Ленинградский</w:t>
      </w:r>
      <w:r w:rsidRPr="001D04D5">
        <w:rPr>
          <w:spacing w:val="0"/>
        </w:rPr>
        <w:t xml:space="preserve"> район «О местном бюджете на очередной год и двухлетний плановый период» необходимо руководствоваться следующими требованиями: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0" w:line="240" w:lineRule="auto"/>
        <w:ind w:firstLine="900"/>
        <w:jc w:val="both"/>
        <w:rPr>
          <w:spacing w:val="0"/>
        </w:rPr>
      </w:pPr>
      <w:r w:rsidRPr="001D04D5">
        <w:rPr>
          <w:spacing w:val="0"/>
        </w:rPr>
        <w:t>содержание заключения должно соответствовать целям и задачам экспертно-аналитического мероприятия;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1081"/>
        </w:tabs>
        <w:spacing w:before="0" w:after="0" w:line="240" w:lineRule="auto"/>
        <w:ind w:firstLine="900"/>
        <w:jc w:val="both"/>
        <w:rPr>
          <w:spacing w:val="0"/>
        </w:rPr>
      </w:pPr>
      <w:r w:rsidRPr="001D04D5">
        <w:rPr>
          <w:spacing w:val="0"/>
        </w:rPr>
        <w:t>заключение должно содержать только ту информацию и выводы, которые подтверждаются соответствующей рабочей документацией;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1076"/>
        </w:tabs>
        <w:spacing w:before="0" w:after="0" w:line="240" w:lineRule="auto"/>
        <w:ind w:firstLine="900"/>
        <w:jc w:val="both"/>
        <w:rPr>
          <w:spacing w:val="0"/>
        </w:rPr>
      </w:pPr>
      <w:r w:rsidRPr="001D04D5">
        <w:rPr>
          <w:spacing w:val="0"/>
        </w:rPr>
        <w:t>информация в заключени</w:t>
      </w:r>
      <w:proofErr w:type="gramStart"/>
      <w:r w:rsidRPr="001D04D5">
        <w:rPr>
          <w:spacing w:val="0"/>
        </w:rPr>
        <w:t>и</w:t>
      </w:r>
      <w:proofErr w:type="gramEnd"/>
      <w:r w:rsidRPr="001D04D5">
        <w:rPr>
          <w:spacing w:val="0"/>
        </w:rPr>
        <w:t xml:space="preserve"> должна излагаться последовательно, в соответствии с тяжестью негативных последствий установленных нарушений;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1076"/>
        </w:tabs>
        <w:spacing w:before="0" w:after="0" w:line="240" w:lineRule="auto"/>
        <w:ind w:firstLine="900"/>
        <w:jc w:val="both"/>
        <w:rPr>
          <w:spacing w:val="0"/>
        </w:rPr>
      </w:pPr>
      <w:r w:rsidRPr="001D04D5">
        <w:rPr>
          <w:spacing w:val="0"/>
        </w:rPr>
        <w:t>текст заключения должен быть написан лаконично, легко читаться и быть понятным;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0" w:line="240" w:lineRule="auto"/>
        <w:ind w:firstLine="900"/>
        <w:jc w:val="both"/>
        <w:rPr>
          <w:spacing w:val="0"/>
        </w:rPr>
      </w:pPr>
      <w:r w:rsidRPr="001D04D5">
        <w:rPr>
          <w:spacing w:val="0"/>
        </w:rPr>
        <w:t>использование в заключени</w:t>
      </w:r>
      <w:proofErr w:type="gramStart"/>
      <w:r w:rsidRPr="001D04D5">
        <w:rPr>
          <w:spacing w:val="0"/>
        </w:rPr>
        <w:t>и</w:t>
      </w:r>
      <w:proofErr w:type="gramEnd"/>
      <w:r w:rsidRPr="001D04D5">
        <w:rPr>
          <w:spacing w:val="0"/>
        </w:rPr>
        <w:t xml:space="preserve"> специальных, профессиональных или юридических терминов допускается только при утверждении этих терминов в нормативных правовых актах;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1081"/>
        </w:tabs>
        <w:spacing w:before="0" w:after="0" w:line="240" w:lineRule="auto"/>
        <w:ind w:firstLine="900"/>
        <w:jc w:val="both"/>
        <w:rPr>
          <w:spacing w:val="0"/>
        </w:rPr>
      </w:pPr>
      <w:r w:rsidRPr="001D04D5">
        <w:rPr>
          <w:spacing w:val="0"/>
        </w:rPr>
        <w:t>в заключени</w:t>
      </w:r>
      <w:proofErr w:type="gramStart"/>
      <w:r w:rsidRPr="001D04D5">
        <w:rPr>
          <w:spacing w:val="0"/>
        </w:rPr>
        <w:t>и</w:t>
      </w:r>
      <w:proofErr w:type="gramEnd"/>
      <w:r w:rsidRPr="001D04D5">
        <w:rPr>
          <w:spacing w:val="0"/>
        </w:rPr>
        <w:t xml:space="preserve"> необходимо избегать ненужных повторений и лишних подробностей, которые отвлекают внимание читателя от наиболее важных положений заключения;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0" w:line="240" w:lineRule="auto"/>
        <w:ind w:firstLine="900"/>
        <w:jc w:val="both"/>
        <w:rPr>
          <w:spacing w:val="0"/>
        </w:rPr>
      </w:pPr>
      <w:r w:rsidRPr="001D04D5">
        <w:rPr>
          <w:spacing w:val="0"/>
        </w:rPr>
        <w:t>обобщенные выводы и рекомендации, отражённые в заключении, должны быть аргументированными и логически следовать из указанных в заключени</w:t>
      </w:r>
      <w:proofErr w:type="gramStart"/>
      <w:r w:rsidRPr="001D04D5">
        <w:rPr>
          <w:spacing w:val="0"/>
        </w:rPr>
        <w:t>и</w:t>
      </w:r>
      <w:proofErr w:type="gramEnd"/>
      <w:r w:rsidRPr="001D04D5">
        <w:rPr>
          <w:spacing w:val="0"/>
        </w:rPr>
        <w:t xml:space="preserve"> нарушений, быть конкретными, сжатыми и простыми по форме и содержанию;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1090"/>
        </w:tabs>
        <w:spacing w:before="0" w:after="0" w:line="240" w:lineRule="auto"/>
        <w:ind w:firstLine="900"/>
        <w:jc w:val="both"/>
        <w:rPr>
          <w:spacing w:val="0"/>
        </w:rPr>
      </w:pPr>
      <w:r w:rsidRPr="001D04D5">
        <w:rPr>
          <w:spacing w:val="0"/>
        </w:rPr>
        <w:t>оформление заключения должно соответствовать требованиям Регламента Контрольно-счётной палаты и установленному в Контрольно-счетной палате порядку работы с документами.</w:t>
      </w:r>
    </w:p>
    <w:p w:rsidR="00F921B4" w:rsidRDefault="00F921B4" w:rsidP="00F921B4">
      <w:pPr>
        <w:pStyle w:val="a4"/>
        <w:widowControl w:val="0"/>
        <w:shd w:val="clear" w:color="auto" w:fill="auto"/>
        <w:spacing w:before="0" w:after="0" w:line="240" w:lineRule="auto"/>
        <w:ind w:firstLine="900"/>
        <w:jc w:val="both"/>
        <w:rPr>
          <w:spacing w:val="0"/>
        </w:rPr>
      </w:pPr>
      <w:r w:rsidRPr="001D04D5">
        <w:rPr>
          <w:spacing w:val="0"/>
        </w:rPr>
        <w:t xml:space="preserve">6.11. После рассмотрения заключения Контрольно-счётной палаты муниципального образования </w:t>
      </w:r>
      <w:r w:rsidR="00655C81">
        <w:rPr>
          <w:spacing w:val="0"/>
        </w:rPr>
        <w:t>Ленинградский</w:t>
      </w:r>
      <w:r w:rsidRPr="001D04D5">
        <w:rPr>
          <w:spacing w:val="0"/>
        </w:rPr>
        <w:t xml:space="preserve"> район на проект решения Совета муниципального образования </w:t>
      </w:r>
      <w:r w:rsidR="00655C81">
        <w:rPr>
          <w:spacing w:val="0"/>
        </w:rPr>
        <w:t>Ленинградский</w:t>
      </w:r>
      <w:r w:rsidRPr="001D04D5">
        <w:rPr>
          <w:spacing w:val="0"/>
        </w:rPr>
        <w:t xml:space="preserve"> район «О местном бюджете на очередной год и двухлетний плановый период» на совещании при председателе Контрольно-счётной палаты и его подписания председателем Контрольно-счётной палаты (заместителем председателя), заключение направляется в Совет муниципального образования </w:t>
      </w:r>
      <w:r w:rsidR="00B52F56">
        <w:rPr>
          <w:spacing w:val="0"/>
        </w:rPr>
        <w:t>Ленинградский</w:t>
      </w:r>
      <w:r w:rsidRPr="001D04D5">
        <w:rPr>
          <w:spacing w:val="0"/>
        </w:rPr>
        <w:t xml:space="preserve"> район.</w:t>
      </w:r>
    </w:p>
    <w:p w:rsidR="00957E9E" w:rsidRPr="001D04D5" w:rsidRDefault="00957E9E" w:rsidP="00F921B4">
      <w:pPr>
        <w:pStyle w:val="a4"/>
        <w:widowControl w:val="0"/>
        <w:shd w:val="clear" w:color="auto" w:fill="auto"/>
        <w:spacing w:before="0" w:after="0" w:line="240" w:lineRule="auto"/>
        <w:ind w:firstLine="900"/>
        <w:jc w:val="both"/>
        <w:rPr>
          <w:spacing w:val="0"/>
        </w:rPr>
      </w:pPr>
    </w:p>
    <w:p w:rsidR="00F921B4" w:rsidRDefault="00F921B4" w:rsidP="00F921B4">
      <w:pPr>
        <w:pStyle w:val="41"/>
        <w:widowControl w:val="0"/>
        <w:shd w:val="clear" w:color="auto" w:fill="auto"/>
        <w:spacing w:after="0" w:line="240" w:lineRule="auto"/>
        <w:ind w:firstLine="680"/>
        <w:jc w:val="both"/>
      </w:pPr>
      <w:r w:rsidRPr="001D04D5">
        <w:rPr>
          <w:rStyle w:val="40"/>
          <w:b/>
          <w:bCs/>
        </w:rPr>
        <w:t>7.</w:t>
      </w:r>
      <w:r w:rsidRPr="001D04D5">
        <w:t xml:space="preserve"> </w:t>
      </w:r>
      <w:proofErr w:type="gramStart"/>
      <w:r w:rsidRPr="001D04D5">
        <w:t>Контроль за</w:t>
      </w:r>
      <w:proofErr w:type="gramEnd"/>
      <w:r w:rsidRPr="001D04D5">
        <w:t xml:space="preserve"> подготовкой заключения Контрольно-счётной палаты муниципального образования </w:t>
      </w:r>
      <w:r w:rsidR="00B52F56">
        <w:t>Ленинградский</w:t>
      </w:r>
      <w:r w:rsidRPr="001D04D5">
        <w:t xml:space="preserve"> район на проект решения Совета муниципального образования </w:t>
      </w:r>
      <w:r w:rsidR="00B52F56">
        <w:t>Ленинградский</w:t>
      </w:r>
      <w:r w:rsidR="00B52F56" w:rsidRPr="001D04D5">
        <w:t xml:space="preserve"> </w:t>
      </w:r>
      <w:r w:rsidRPr="001D04D5">
        <w:t xml:space="preserve"> район «О местном бюджете на очередной год и двухлетний плановый период»</w:t>
      </w:r>
    </w:p>
    <w:p w:rsidR="00957E9E" w:rsidRPr="001D04D5" w:rsidRDefault="00957E9E" w:rsidP="00F921B4">
      <w:pPr>
        <w:pStyle w:val="41"/>
        <w:widowControl w:val="0"/>
        <w:shd w:val="clear" w:color="auto" w:fill="auto"/>
        <w:spacing w:after="0" w:line="240" w:lineRule="auto"/>
        <w:ind w:firstLine="680"/>
        <w:jc w:val="both"/>
      </w:pPr>
    </w:p>
    <w:p w:rsidR="00F921B4" w:rsidRPr="001D04D5" w:rsidRDefault="00F921B4" w:rsidP="00F921B4">
      <w:pPr>
        <w:pStyle w:val="a4"/>
        <w:widowControl w:val="0"/>
        <w:numPr>
          <w:ilvl w:val="0"/>
          <w:numId w:val="8"/>
        </w:numPr>
        <w:shd w:val="clear" w:color="auto" w:fill="auto"/>
        <w:tabs>
          <w:tab w:val="left" w:pos="1422"/>
        </w:tabs>
        <w:spacing w:before="0" w:after="0" w:line="240" w:lineRule="auto"/>
        <w:ind w:firstLine="900"/>
        <w:jc w:val="both"/>
        <w:rPr>
          <w:spacing w:val="0"/>
        </w:rPr>
      </w:pPr>
      <w:r w:rsidRPr="001D04D5">
        <w:rPr>
          <w:spacing w:val="0"/>
        </w:rPr>
        <w:t>Общий контроль за ходом подготовки заключения</w:t>
      </w:r>
      <w:proofErr w:type="gramStart"/>
      <w:r w:rsidRPr="001D04D5">
        <w:rPr>
          <w:spacing w:val="0"/>
        </w:rPr>
        <w:t xml:space="preserve"> К</w:t>
      </w:r>
      <w:proofErr w:type="gramEnd"/>
      <w:r w:rsidRPr="001D04D5">
        <w:rPr>
          <w:spacing w:val="0"/>
        </w:rPr>
        <w:t xml:space="preserve">онтрольно- счётной палаты муниципального образования </w:t>
      </w:r>
      <w:r w:rsidR="00B52F56">
        <w:rPr>
          <w:spacing w:val="0"/>
        </w:rPr>
        <w:t>Ленинградский</w:t>
      </w:r>
      <w:r w:rsidRPr="001D04D5">
        <w:rPr>
          <w:spacing w:val="0"/>
        </w:rPr>
        <w:t xml:space="preserve"> район на проект решения Совета муниципального образования </w:t>
      </w:r>
      <w:r w:rsidR="00B52F56">
        <w:rPr>
          <w:spacing w:val="0"/>
        </w:rPr>
        <w:t>Ленинградский</w:t>
      </w:r>
      <w:r w:rsidRPr="001D04D5">
        <w:rPr>
          <w:spacing w:val="0"/>
        </w:rPr>
        <w:t xml:space="preserve"> район «О местном </w:t>
      </w:r>
      <w:r w:rsidRPr="001D04D5">
        <w:rPr>
          <w:spacing w:val="0"/>
        </w:rPr>
        <w:lastRenderedPageBreak/>
        <w:t>бюджете на очередной год и двухлетний плановый период» осуществляет председатель Контрольно-счётной палаты (заместитель председателя).</w:t>
      </w:r>
    </w:p>
    <w:p w:rsidR="00F921B4" w:rsidRPr="001D04D5" w:rsidRDefault="00F921B4" w:rsidP="00F921B4">
      <w:pPr>
        <w:pStyle w:val="a4"/>
        <w:widowControl w:val="0"/>
        <w:numPr>
          <w:ilvl w:val="0"/>
          <w:numId w:val="8"/>
        </w:numPr>
        <w:shd w:val="clear" w:color="auto" w:fill="auto"/>
        <w:tabs>
          <w:tab w:val="left" w:pos="1489"/>
        </w:tabs>
        <w:spacing w:before="0" w:after="0" w:line="240" w:lineRule="auto"/>
        <w:ind w:firstLine="900"/>
        <w:jc w:val="both"/>
        <w:rPr>
          <w:spacing w:val="0"/>
        </w:rPr>
      </w:pPr>
      <w:r w:rsidRPr="001D04D5">
        <w:rPr>
          <w:spacing w:val="0"/>
        </w:rPr>
        <w:t xml:space="preserve">Оперативный </w:t>
      </w:r>
      <w:proofErr w:type="gramStart"/>
      <w:r w:rsidRPr="001D04D5">
        <w:rPr>
          <w:spacing w:val="0"/>
        </w:rPr>
        <w:t>контроль за</w:t>
      </w:r>
      <w:proofErr w:type="gramEnd"/>
      <w:r w:rsidRPr="001D04D5">
        <w:rPr>
          <w:spacing w:val="0"/>
        </w:rPr>
        <w:t xml:space="preserve"> ходом подготовки заключения Контрольно-счётной палаты муниципального образования </w:t>
      </w:r>
      <w:r w:rsidR="00B52F56">
        <w:rPr>
          <w:spacing w:val="0"/>
        </w:rPr>
        <w:t>Ленинградский</w:t>
      </w:r>
      <w:r w:rsidRPr="001D04D5">
        <w:rPr>
          <w:spacing w:val="0"/>
        </w:rPr>
        <w:t xml:space="preserve"> район на проект решения Совета муниципального образования </w:t>
      </w:r>
      <w:r w:rsidR="00B52F56">
        <w:rPr>
          <w:spacing w:val="0"/>
        </w:rPr>
        <w:t>Ленинградский</w:t>
      </w:r>
      <w:r w:rsidR="00B52F56" w:rsidRPr="001D04D5">
        <w:rPr>
          <w:spacing w:val="0"/>
        </w:rPr>
        <w:t xml:space="preserve"> </w:t>
      </w:r>
      <w:r w:rsidRPr="001D04D5">
        <w:rPr>
          <w:spacing w:val="0"/>
        </w:rPr>
        <w:t xml:space="preserve"> район «О местном бюджете на очередной год и двухлетний плановый период» осуществляет аудитор или другой сотрудник Контрольно-счётной палаты, назначенный председателем Контрольно-счётной палаты.</w:t>
      </w:r>
    </w:p>
    <w:sectPr w:rsidR="00F921B4" w:rsidRPr="001D04D5" w:rsidSect="00957E9E">
      <w:pgSz w:w="11905" w:h="16837" w:code="9"/>
      <w:pgMar w:top="1134" w:right="567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</w:compat>
  <w:rsids>
    <w:rsidRoot w:val="00F921B4"/>
    <w:rsid w:val="001C3C7E"/>
    <w:rsid w:val="001D04D5"/>
    <w:rsid w:val="00655C81"/>
    <w:rsid w:val="007008BF"/>
    <w:rsid w:val="00953A8E"/>
    <w:rsid w:val="00957E9E"/>
    <w:rsid w:val="00AD3029"/>
    <w:rsid w:val="00B37C2F"/>
    <w:rsid w:val="00B52F56"/>
    <w:rsid w:val="00D42070"/>
    <w:rsid w:val="00E30371"/>
    <w:rsid w:val="00F9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70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42070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D42070"/>
    <w:rPr>
      <w:rFonts w:ascii="Times New Roman" w:hAnsi="Times New Roman" w:cs="Times New Roman"/>
      <w:b/>
      <w:bCs/>
      <w:spacing w:val="0"/>
      <w:sz w:val="31"/>
      <w:szCs w:val="31"/>
    </w:rPr>
  </w:style>
  <w:style w:type="character" w:customStyle="1" w:styleId="20">
    <w:name w:val="Основной текст (2)"/>
    <w:basedOn w:val="2"/>
    <w:uiPriority w:val="99"/>
    <w:rsid w:val="00D42070"/>
  </w:style>
  <w:style w:type="character" w:customStyle="1" w:styleId="3">
    <w:name w:val="Основной текст (3)_"/>
    <w:basedOn w:val="a0"/>
    <w:link w:val="31"/>
    <w:uiPriority w:val="99"/>
    <w:locked/>
    <w:rsid w:val="00D42070"/>
    <w:rPr>
      <w:rFonts w:ascii="Times New Roman" w:hAnsi="Times New Roman" w:cs="Times New Roman"/>
      <w:b/>
      <w:bCs/>
      <w:spacing w:val="0"/>
      <w:sz w:val="31"/>
      <w:szCs w:val="31"/>
    </w:rPr>
  </w:style>
  <w:style w:type="character" w:customStyle="1" w:styleId="30">
    <w:name w:val="Основной текст (3)"/>
    <w:basedOn w:val="3"/>
    <w:uiPriority w:val="99"/>
    <w:rsid w:val="00D42070"/>
  </w:style>
  <w:style w:type="character" w:customStyle="1" w:styleId="22">
    <w:name w:val="Основной текст (2)2"/>
    <w:basedOn w:val="2"/>
    <w:uiPriority w:val="99"/>
    <w:rsid w:val="00D42070"/>
  </w:style>
  <w:style w:type="paragraph" w:customStyle="1" w:styleId="1">
    <w:name w:val="Заголовок №1"/>
    <w:basedOn w:val="a"/>
    <w:link w:val="10"/>
    <w:uiPriority w:val="99"/>
    <w:rsid w:val="00D42070"/>
    <w:pPr>
      <w:shd w:val="clear" w:color="auto" w:fill="FFFFFF"/>
      <w:spacing w:after="600" w:line="240" w:lineRule="atLeast"/>
      <w:outlineLvl w:val="0"/>
    </w:pPr>
    <w:rPr>
      <w:rFonts w:ascii="Times New Roman" w:hAnsi="Times New Roman" w:cs="Times New Roman"/>
      <w:color w:val="auto"/>
      <w:spacing w:val="-10"/>
      <w:sz w:val="31"/>
      <w:szCs w:val="31"/>
    </w:rPr>
  </w:style>
  <w:style w:type="character" w:customStyle="1" w:styleId="0pt">
    <w:name w:val="Основной текст + Интервал 0 pt"/>
    <w:uiPriority w:val="99"/>
    <w:rsid w:val="00D42070"/>
    <w:rPr>
      <w:rFonts w:ascii="Times New Roman" w:hAnsi="Times New Roman" w:cs="Times New Roman"/>
      <w:spacing w:val="0"/>
      <w:sz w:val="27"/>
      <w:szCs w:val="27"/>
    </w:rPr>
  </w:style>
  <w:style w:type="character" w:customStyle="1" w:styleId="10">
    <w:name w:val="Заголовок №1_"/>
    <w:basedOn w:val="a0"/>
    <w:link w:val="1"/>
    <w:uiPriority w:val="99"/>
    <w:locked/>
    <w:rsid w:val="00D42070"/>
    <w:rPr>
      <w:rFonts w:ascii="Times New Roman" w:hAnsi="Times New Roman" w:cs="Times New Roman"/>
      <w:spacing w:val="-10"/>
      <w:sz w:val="31"/>
      <w:szCs w:val="31"/>
    </w:rPr>
  </w:style>
  <w:style w:type="character" w:customStyle="1" w:styleId="4">
    <w:name w:val="Основной текст (4)_"/>
    <w:basedOn w:val="a0"/>
    <w:link w:val="41"/>
    <w:uiPriority w:val="99"/>
    <w:locked/>
    <w:rsid w:val="00D4207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0">
    <w:name w:val="Основной текст (4)"/>
    <w:basedOn w:val="4"/>
    <w:uiPriority w:val="99"/>
    <w:rsid w:val="00D42070"/>
  </w:style>
  <w:style w:type="character" w:customStyle="1" w:styleId="23">
    <w:name w:val="Заголовок №2_"/>
    <w:basedOn w:val="a0"/>
    <w:link w:val="210"/>
    <w:uiPriority w:val="99"/>
    <w:locked/>
    <w:rsid w:val="00D4207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4">
    <w:name w:val="Заголовок №2"/>
    <w:basedOn w:val="23"/>
    <w:uiPriority w:val="99"/>
    <w:rsid w:val="00D42070"/>
  </w:style>
  <w:style w:type="paragraph" w:customStyle="1" w:styleId="21">
    <w:name w:val="Основной текст (2)1"/>
    <w:basedOn w:val="a"/>
    <w:link w:val="2"/>
    <w:uiPriority w:val="99"/>
    <w:rsid w:val="00D42070"/>
    <w:pPr>
      <w:shd w:val="clear" w:color="auto" w:fill="FFFFFF"/>
      <w:spacing w:before="2400" w:after="2220" w:line="370" w:lineRule="exact"/>
      <w:jc w:val="center"/>
    </w:pPr>
    <w:rPr>
      <w:rFonts w:ascii="Times New Roman" w:hAnsi="Times New Roman" w:cs="Times New Roman"/>
      <w:b/>
      <w:bCs/>
      <w:color w:val="auto"/>
      <w:sz w:val="31"/>
      <w:szCs w:val="31"/>
    </w:rPr>
  </w:style>
  <w:style w:type="paragraph" w:customStyle="1" w:styleId="31">
    <w:name w:val="Основной текст (3)1"/>
    <w:basedOn w:val="a"/>
    <w:link w:val="3"/>
    <w:uiPriority w:val="99"/>
    <w:rsid w:val="00D42070"/>
    <w:pPr>
      <w:shd w:val="clear" w:color="auto" w:fill="FFFFFF"/>
      <w:spacing w:before="2220" w:line="394" w:lineRule="exact"/>
      <w:jc w:val="center"/>
    </w:pPr>
    <w:rPr>
      <w:rFonts w:ascii="Times New Roman" w:hAnsi="Times New Roman" w:cs="Times New Roman"/>
      <w:b/>
      <w:bCs/>
      <w:color w:val="auto"/>
      <w:sz w:val="31"/>
      <w:szCs w:val="31"/>
    </w:rPr>
  </w:style>
  <w:style w:type="paragraph" w:styleId="a4">
    <w:name w:val="Body Text"/>
    <w:basedOn w:val="a"/>
    <w:link w:val="a5"/>
    <w:uiPriority w:val="99"/>
    <w:rsid w:val="00D42070"/>
    <w:pPr>
      <w:shd w:val="clear" w:color="auto" w:fill="FFFFFF"/>
      <w:spacing w:before="480" w:after="2220" w:line="317" w:lineRule="exact"/>
    </w:pPr>
    <w:rPr>
      <w:rFonts w:ascii="Times New Roman" w:hAnsi="Times New Roman" w:cs="Times New Roman"/>
      <w:color w:val="auto"/>
      <w:spacing w:val="-10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42070"/>
    <w:rPr>
      <w:rFonts w:cs="Arial Unicode MS"/>
      <w:color w:val="000000"/>
    </w:rPr>
  </w:style>
  <w:style w:type="paragraph" w:customStyle="1" w:styleId="41">
    <w:name w:val="Основной текст (4)1"/>
    <w:basedOn w:val="a"/>
    <w:link w:val="4"/>
    <w:uiPriority w:val="99"/>
    <w:rsid w:val="00D42070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10">
    <w:name w:val="Заголовок №21"/>
    <w:basedOn w:val="a"/>
    <w:link w:val="23"/>
    <w:uiPriority w:val="99"/>
    <w:rsid w:val="00D42070"/>
    <w:pPr>
      <w:shd w:val="clear" w:color="auto" w:fill="FFFFFF"/>
      <w:spacing w:before="120" w:after="120" w:line="312" w:lineRule="exact"/>
      <w:jc w:val="both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4100F-563C-4BE8-B49A-0ADF7FFC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13</Pages>
  <Words>3493</Words>
  <Characters>26491</Characters>
  <Application>Microsoft Office Word</Application>
  <DocSecurity>0</DocSecurity>
  <Lines>220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&lt;4D6963726F736F667420576F7264202D20D1F2E0EDE4E0F0F220B9313020E7E0EAEBFEF7E5EDE8E520EDE020EFF0EEE5EAF2&gt;</vt:lpstr>
    </vt:vector>
  </TitlesOfParts>
  <Company/>
  <LinksUpToDate>false</LinksUpToDate>
  <CharactersWithSpaces>29925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&lt;4D6963726F736F667420576F7264202D20D1F2E0EDE4E0F0F220B9313020E7E0EAEBFEF7E5EDE8E520EDE020EFF0EEE5EAF2&gt;</dc:title>
  <dc:creator>&lt;D4E5E4E8ED&gt;</dc:creator>
  <cp:lastModifiedBy>Людмила</cp:lastModifiedBy>
  <cp:revision>6</cp:revision>
  <dcterms:created xsi:type="dcterms:W3CDTF">2013-07-11T05:53:00Z</dcterms:created>
  <dcterms:modified xsi:type="dcterms:W3CDTF">2013-07-11T07:39:00Z</dcterms:modified>
</cp:coreProperties>
</file>